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BC" w:rsidRDefault="00B701BC">
      <w:pPr>
        <w:rPr>
          <w:color w:val="1B1534" w:themeColor="text2"/>
        </w:rPr>
      </w:pPr>
    </w:p>
    <w:p w:rsidR="00F00BAA" w:rsidRDefault="00F64B8C" w:rsidP="00F00BAA">
      <w:pPr>
        <w:pStyle w:val="Title"/>
      </w:pPr>
      <w:r>
        <w:t>News and events item template</w:t>
      </w:r>
    </w:p>
    <w:p w:rsidR="00F00BAA" w:rsidRDefault="00F00BAA" w:rsidP="00F00BAA">
      <w:pPr>
        <w:rPr>
          <w:color w:val="1B1534" w:themeColor="text2"/>
        </w:rPr>
      </w:pPr>
    </w:p>
    <w:p w:rsidR="003C2DF2" w:rsidRDefault="004542CA" w:rsidP="004542CA">
      <w:r>
        <w:t xml:space="preserve">Thank you for your interest in submitting content for feature in The Bulletin. </w:t>
      </w:r>
      <w:r w:rsidR="003C2DF2">
        <w:br/>
      </w:r>
      <w:r w:rsidR="003C2DF2">
        <w:br/>
      </w:r>
      <w:r>
        <w:t>We’ve structured this template to ensure that your post communicates</w:t>
      </w:r>
      <w:r w:rsidR="003C2DF2">
        <w:t xml:space="preserve"> all the key points effectively.</w:t>
      </w:r>
      <w:r>
        <w:t xml:space="preserve"> </w:t>
      </w:r>
      <w:r w:rsidR="003C2DF2">
        <w:t>I</w:t>
      </w:r>
      <w:r>
        <w:t>f you have any questions while filling this out, please don’t hesitate to contact our team</w:t>
      </w:r>
      <w:r w:rsidR="003C2DF2">
        <w:t>.</w:t>
      </w:r>
    </w:p>
    <w:p w:rsidR="003C2DF2" w:rsidRDefault="003C2DF2" w:rsidP="004542CA"/>
    <w:p w:rsidR="004542CA" w:rsidRDefault="003C2DF2" w:rsidP="004542CA">
      <w:r>
        <w:lastRenderedPageBreak/>
        <w:t xml:space="preserve">When you have completed the template, please submit it </w:t>
      </w:r>
      <w:r w:rsidRPr="00235B0D">
        <w:rPr>
          <w:b/>
        </w:rPr>
        <w:t>with an accompanying high-resolution image</w:t>
      </w:r>
      <w:r>
        <w:t xml:space="preserve"> </w:t>
      </w:r>
      <w:r w:rsidR="009D789D">
        <w:t xml:space="preserve">to </w:t>
      </w:r>
      <w:hyperlink r:id="rId7" w:history="1">
        <w:r w:rsidR="004542CA" w:rsidRPr="001072C5">
          <w:rPr>
            <w:rStyle w:val="Hyperlink"/>
          </w:rPr>
          <w:t>info@growmed.tech</w:t>
        </w:r>
      </w:hyperlink>
      <w:r w:rsidR="004542CA">
        <w:t xml:space="preserve">. </w:t>
      </w:r>
      <w:r w:rsidR="00235B0D">
        <w:br/>
      </w:r>
    </w:p>
    <w:tbl>
      <w:tblPr>
        <w:tblStyle w:val="GridTable6Colorful-Accent4"/>
        <w:tblW w:w="0" w:type="auto"/>
        <w:tblLook w:val="04A0" w:firstRow="1" w:lastRow="0" w:firstColumn="1" w:lastColumn="0" w:noHBand="0" w:noVBand="1"/>
      </w:tblPr>
      <w:tblGrid>
        <w:gridCol w:w="5437"/>
        <w:gridCol w:w="5438"/>
      </w:tblGrid>
      <w:tr w:rsidR="009D789D" w:rsidTr="001B2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7" w:type="dxa"/>
          </w:tcPr>
          <w:p w:rsidR="009D789D" w:rsidRDefault="00885C39" w:rsidP="004542CA">
            <w:pPr>
              <w:rPr>
                <w:rFonts w:ascii="Consolas" w:hAnsi="Consolas"/>
                <w:b w:val="0"/>
              </w:rPr>
            </w:pPr>
            <w:r w:rsidRPr="001B2791">
              <w:rPr>
                <w:rFonts w:ascii="Consolas" w:hAnsi="Consolas"/>
                <w:b w:val="0"/>
              </w:rPr>
              <w:t>Your name (incl. title)</w:t>
            </w:r>
          </w:p>
          <w:p w:rsidR="001B2791" w:rsidRPr="001B2791" w:rsidRDefault="001B2791" w:rsidP="004542CA">
            <w:pPr>
              <w:rPr>
                <w:rFonts w:ascii="Consolas" w:hAnsi="Consolas"/>
                <w:b w:val="0"/>
              </w:rPr>
            </w:pPr>
          </w:p>
        </w:tc>
        <w:tc>
          <w:tcPr>
            <w:tcW w:w="5438" w:type="dxa"/>
          </w:tcPr>
          <w:p w:rsidR="009D789D" w:rsidRDefault="009D789D" w:rsidP="004542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791" w:rsidTr="001B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7" w:type="dxa"/>
          </w:tcPr>
          <w:p w:rsidR="009D789D" w:rsidRDefault="00885C39" w:rsidP="004542CA">
            <w:pPr>
              <w:rPr>
                <w:rFonts w:ascii="Consolas" w:hAnsi="Consolas"/>
                <w:b w:val="0"/>
              </w:rPr>
            </w:pPr>
            <w:r w:rsidRPr="001B2791">
              <w:rPr>
                <w:rFonts w:ascii="Consolas" w:hAnsi="Consolas"/>
                <w:b w:val="0"/>
              </w:rPr>
              <w:t>Your organisation</w:t>
            </w:r>
          </w:p>
          <w:p w:rsidR="001B2791" w:rsidRPr="001B2791" w:rsidRDefault="001B2791" w:rsidP="004542CA">
            <w:pPr>
              <w:rPr>
                <w:rFonts w:ascii="Consolas" w:hAnsi="Consolas"/>
                <w:b w:val="0"/>
              </w:rPr>
            </w:pPr>
          </w:p>
        </w:tc>
        <w:tc>
          <w:tcPr>
            <w:tcW w:w="5438" w:type="dxa"/>
          </w:tcPr>
          <w:p w:rsidR="009D789D" w:rsidRDefault="009D789D" w:rsidP="00454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789D" w:rsidTr="001B2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7" w:type="dxa"/>
          </w:tcPr>
          <w:p w:rsidR="009D789D" w:rsidRDefault="00885C39" w:rsidP="004542CA">
            <w:pPr>
              <w:rPr>
                <w:rFonts w:ascii="Consolas" w:hAnsi="Consolas"/>
                <w:b w:val="0"/>
              </w:rPr>
            </w:pPr>
            <w:r w:rsidRPr="001B2791">
              <w:rPr>
                <w:rFonts w:ascii="Consolas" w:hAnsi="Consolas"/>
                <w:b w:val="0"/>
              </w:rPr>
              <w:t>Who should readers contact if they have any further questions? (name and email address/contact number)</w:t>
            </w:r>
          </w:p>
          <w:p w:rsidR="001B2791" w:rsidRPr="001B2791" w:rsidRDefault="001B2791" w:rsidP="004542CA">
            <w:pPr>
              <w:rPr>
                <w:rFonts w:ascii="Consolas" w:hAnsi="Consolas"/>
                <w:b w:val="0"/>
              </w:rPr>
            </w:pPr>
          </w:p>
        </w:tc>
        <w:tc>
          <w:tcPr>
            <w:tcW w:w="5438" w:type="dxa"/>
          </w:tcPr>
          <w:p w:rsidR="009D789D" w:rsidRDefault="009D789D" w:rsidP="00454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2791" w:rsidTr="001B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7" w:type="dxa"/>
          </w:tcPr>
          <w:p w:rsidR="009D789D" w:rsidRDefault="00B04B26" w:rsidP="004542CA">
            <w:pPr>
              <w:rPr>
                <w:rFonts w:ascii="Consolas" w:hAnsi="Consolas"/>
                <w:b w:val="0"/>
              </w:rPr>
            </w:pPr>
            <w:r w:rsidRPr="001B2791">
              <w:rPr>
                <w:rFonts w:ascii="Consolas" w:hAnsi="Consolas"/>
                <w:b w:val="0"/>
              </w:rPr>
              <w:t>Additional links for further information (optional)</w:t>
            </w:r>
          </w:p>
          <w:p w:rsidR="001B2791" w:rsidRPr="001B2791" w:rsidRDefault="001B2791" w:rsidP="004542CA">
            <w:pPr>
              <w:rPr>
                <w:rFonts w:ascii="Consolas" w:hAnsi="Consolas"/>
                <w:b w:val="0"/>
              </w:rPr>
            </w:pPr>
          </w:p>
        </w:tc>
        <w:tc>
          <w:tcPr>
            <w:tcW w:w="5438" w:type="dxa"/>
          </w:tcPr>
          <w:p w:rsidR="009D789D" w:rsidRDefault="009D789D" w:rsidP="00454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5C39" w:rsidTr="001B2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7" w:type="dxa"/>
          </w:tcPr>
          <w:p w:rsidR="00885C39" w:rsidRPr="001B2791" w:rsidRDefault="00B04B26" w:rsidP="004542CA">
            <w:pPr>
              <w:rPr>
                <w:rFonts w:ascii="Consolas" w:hAnsi="Consolas"/>
                <w:b w:val="0"/>
              </w:rPr>
            </w:pPr>
            <w:r w:rsidRPr="001B2791">
              <w:rPr>
                <w:rFonts w:ascii="Consolas" w:hAnsi="Consolas"/>
                <w:b w:val="0"/>
              </w:rPr>
              <w:br/>
            </w:r>
            <w:r w:rsidR="00885C39" w:rsidRPr="001B2791">
              <w:rPr>
                <w:rFonts w:ascii="Consolas" w:hAnsi="Consolas"/>
                <w:b w:val="0"/>
              </w:rPr>
              <w:t>Tick to confirm that you’ve attached an accompanying high-resolution image</w:t>
            </w:r>
            <w:r w:rsidRPr="001B2791">
              <w:rPr>
                <w:rFonts w:ascii="Consolas" w:hAnsi="Consolas"/>
                <w:b w:val="0"/>
              </w:rPr>
              <w:br/>
            </w:r>
          </w:p>
        </w:tc>
        <w:tc>
          <w:tcPr>
            <w:tcW w:w="5438" w:type="dxa"/>
          </w:tcPr>
          <w:p w:rsidR="00885C39" w:rsidRDefault="00B04B26" w:rsidP="00B04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sdt>
              <w:sdtPr>
                <w:id w:val="101919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br/>
            </w:r>
          </w:p>
        </w:tc>
      </w:tr>
    </w:tbl>
    <w:p w:rsidR="00235B0D" w:rsidRDefault="00235B0D" w:rsidP="004542CA"/>
    <w:tbl>
      <w:tblPr>
        <w:tblStyle w:val="GridTable6Colorful-Accent4"/>
        <w:tblW w:w="0" w:type="auto"/>
        <w:tblLook w:val="04A0" w:firstRow="1" w:lastRow="0" w:firstColumn="1" w:lastColumn="0" w:noHBand="0" w:noVBand="1"/>
      </w:tblPr>
      <w:tblGrid>
        <w:gridCol w:w="5437"/>
        <w:gridCol w:w="5438"/>
      </w:tblGrid>
      <w:tr w:rsidR="00335777" w:rsidTr="003C2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7" w:type="dxa"/>
          </w:tcPr>
          <w:p w:rsidR="00335777" w:rsidRPr="00335777" w:rsidRDefault="00885C39" w:rsidP="00335777">
            <w:pPr>
              <w:rPr>
                <w:rFonts w:ascii="Consolas" w:hAnsi="Consolas"/>
                <w:b w:val="0"/>
                <w:color w:val="412F61" w:themeColor="accent4"/>
              </w:rPr>
            </w:pPr>
            <w:r>
              <w:rPr>
                <w:rFonts w:ascii="Consolas" w:hAnsi="Consolas"/>
                <w:b w:val="0"/>
                <w:color w:val="412F61" w:themeColor="accent4"/>
              </w:rPr>
              <w:t>Headline</w:t>
            </w:r>
            <w:r w:rsidR="00335777" w:rsidRPr="00335777">
              <w:rPr>
                <w:rFonts w:ascii="Consolas" w:hAnsi="Consolas"/>
                <w:b w:val="0"/>
                <w:color w:val="412F61" w:themeColor="accent4"/>
              </w:rPr>
              <w:t>:</w:t>
            </w:r>
          </w:p>
          <w:p w:rsidR="00335777" w:rsidRPr="00335777" w:rsidRDefault="00335777" w:rsidP="00335777">
            <w:pPr>
              <w:rPr>
                <w:rFonts w:ascii="Consolas" w:hAnsi="Consolas"/>
                <w:b w:val="0"/>
                <w:color w:val="412F61" w:themeColor="accent4"/>
              </w:rPr>
            </w:pPr>
          </w:p>
        </w:tc>
        <w:tc>
          <w:tcPr>
            <w:tcW w:w="5438" w:type="dxa"/>
          </w:tcPr>
          <w:p w:rsidR="00335777" w:rsidRDefault="00335777" w:rsidP="00F00B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777" w:rsidTr="003C2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7" w:type="dxa"/>
          </w:tcPr>
          <w:p w:rsidR="00335777" w:rsidRPr="00335777" w:rsidRDefault="00335777" w:rsidP="00335777">
            <w:pPr>
              <w:rPr>
                <w:rFonts w:ascii="Consolas" w:hAnsi="Consolas"/>
                <w:b w:val="0"/>
                <w:color w:val="412F61" w:themeColor="accent4"/>
              </w:rPr>
            </w:pPr>
            <w:r w:rsidRPr="00335777">
              <w:rPr>
                <w:rFonts w:ascii="Consolas" w:hAnsi="Consolas"/>
                <w:b w:val="0"/>
                <w:color w:val="412F61" w:themeColor="accent4"/>
              </w:rPr>
              <w:t xml:space="preserve">Link to event registration page </w:t>
            </w:r>
            <w:r w:rsidR="003C2DF2">
              <w:rPr>
                <w:rFonts w:ascii="Consolas" w:hAnsi="Consolas"/>
                <w:b w:val="0"/>
                <w:color w:val="412F61" w:themeColor="accent4"/>
              </w:rPr>
              <w:br/>
            </w:r>
            <w:r w:rsidRPr="00335777">
              <w:rPr>
                <w:rFonts w:ascii="Consolas" w:hAnsi="Consolas"/>
                <w:b w:val="0"/>
                <w:color w:val="412F61" w:themeColor="accent4"/>
              </w:rPr>
              <w:t>(if relevant):</w:t>
            </w:r>
          </w:p>
          <w:p w:rsidR="00335777" w:rsidRPr="00335777" w:rsidRDefault="00335777" w:rsidP="00335777">
            <w:pPr>
              <w:rPr>
                <w:rFonts w:ascii="Consolas" w:hAnsi="Consolas"/>
                <w:b w:val="0"/>
                <w:color w:val="412F61" w:themeColor="accent4"/>
              </w:rPr>
            </w:pPr>
          </w:p>
        </w:tc>
        <w:tc>
          <w:tcPr>
            <w:tcW w:w="5438" w:type="dxa"/>
          </w:tcPr>
          <w:p w:rsidR="00335777" w:rsidRDefault="00335777" w:rsidP="00F00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5777" w:rsidTr="003C2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7" w:type="dxa"/>
          </w:tcPr>
          <w:p w:rsidR="00335777" w:rsidRPr="00335777" w:rsidRDefault="00335777" w:rsidP="00335777">
            <w:pPr>
              <w:rPr>
                <w:rFonts w:ascii="Consolas" w:hAnsi="Consolas"/>
                <w:b w:val="0"/>
                <w:color w:val="412F61" w:themeColor="accent4"/>
              </w:rPr>
            </w:pPr>
            <w:r w:rsidRPr="00335777">
              <w:rPr>
                <w:rFonts w:ascii="Consolas" w:hAnsi="Consolas"/>
                <w:b w:val="0"/>
                <w:color w:val="412F61" w:themeColor="accent4"/>
              </w:rPr>
              <w:t xml:space="preserve">Time that the event is taking place </w:t>
            </w:r>
            <w:r w:rsidR="003C2DF2">
              <w:rPr>
                <w:rFonts w:ascii="Consolas" w:hAnsi="Consolas"/>
                <w:b w:val="0"/>
                <w:color w:val="412F61" w:themeColor="accent4"/>
              </w:rPr>
              <w:br/>
            </w:r>
            <w:r w:rsidRPr="00335777">
              <w:rPr>
                <w:rFonts w:ascii="Consolas" w:hAnsi="Consolas"/>
                <w:b w:val="0"/>
                <w:color w:val="412F61" w:themeColor="accent4"/>
              </w:rPr>
              <w:t>(if relevant):</w:t>
            </w:r>
          </w:p>
          <w:p w:rsidR="00335777" w:rsidRPr="00335777" w:rsidRDefault="00335777" w:rsidP="00335777">
            <w:pPr>
              <w:rPr>
                <w:rFonts w:ascii="Consolas" w:hAnsi="Consolas"/>
                <w:b w:val="0"/>
                <w:color w:val="412F61" w:themeColor="accent4"/>
              </w:rPr>
            </w:pPr>
          </w:p>
        </w:tc>
        <w:tc>
          <w:tcPr>
            <w:tcW w:w="5438" w:type="dxa"/>
          </w:tcPr>
          <w:p w:rsidR="00335777" w:rsidRDefault="00335777" w:rsidP="00F0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777" w:rsidTr="003C2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7" w:type="dxa"/>
          </w:tcPr>
          <w:p w:rsidR="00335777" w:rsidRPr="00335777" w:rsidRDefault="00335777" w:rsidP="00335777">
            <w:pPr>
              <w:rPr>
                <w:rFonts w:ascii="Consolas" w:hAnsi="Consolas"/>
                <w:b w:val="0"/>
                <w:color w:val="412F61" w:themeColor="accent4"/>
              </w:rPr>
            </w:pPr>
            <w:r w:rsidRPr="00335777">
              <w:rPr>
                <w:rFonts w:ascii="Consolas" w:hAnsi="Consolas"/>
                <w:b w:val="0"/>
                <w:color w:val="412F61" w:themeColor="accent4"/>
              </w:rPr>
              <w:t xml:space="preserve">Date that the event is taking place </w:t>
            </w:r>
            <w:r w:rsidR="003C2DF2">
              <w:rPr>
                <w:rFonts w:ascii="Consolas" w:hAnsi="Consolas"/>
                <w:b w:val="0"/>
                <w:color w:val="412F61" w:themeColor="accent4"/>
              </w:rPr>
              <w:br/>
            </w:r>
            <w:r w:rsidRPr="00335777">
              <w:rPr>
                <w:rFonts w:ascii="Consolas" w:hAnsi="Consolas"/>
                <w:b w:val="0"/>
                <w:color w:val="412F61" w:themeColor="accent4"/>
              </w:rPr>
              <w:t>(if relevant):</w:t>
            </w:r>
          </w:p>
          <w:p w:rsidR="00335777" w:rsidRPr="00335777" w:rsidRDefault="00335777" w:rsidP="00335777">
            <w:pPr>
              <w:rPr>
                <w:rFonts w:ascii="Consolas" w:hAnsi="Consolas"/>
                <w:b w:val="0"/>
                <w:color w:val="412F61" w:themeColor="accent4"/>
              </w:rPr>
            </w:pPr>
          </w:p>
        </w:tc>
        <w:tc>
          <w:tcPr>
            <w:tcW w:w="5438" w:type="dxa"/>
          </w:tcPr>
          <w:p w:rsidR="00335777" w:rsidRDefault="00335777" w:rsidP="00F00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5777" w:rsidTr="003C2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7" w:type="dxa"/>
          </w:tcPr>
          <w:p w:rsidR="00335777" w:rsidRPr="00335777" w:rsidRDefault="00335777" w:rsidP="00335777">
            <w:pPr>
              <w:rPr>
                <w:rFonts w:ascii="Consolas" w:hAnsi="Consolas"/>
                <w:b w:val="0"/>
                <w:color w:val="412F61" w:themeColor="accent4"/>
              </w:rPr>
            </w:pPr>
            <w:r w:rsidRPr="00335777">
              <w:rPr>
                <w:rFonts w:ascii="Consolas" w:hAnsi="Consolas"/>
                <w:b w:val="0"/>
                <w:color w:val="412F61" w:themeColor="accent4"/>
              </w:rPr>
              <w:t>Full address of event (if relevant):</w:t>
            </w:r>
          </w:p>
          <w:p w:rsidR="00335777" w:rsidRPr="00335777" w:rsidRDefault="00335777" w:rsidP="00335777">
            <w:pPr>
              <w:rPr>
                <w:rFonts w:ascii="Consolas" w:hAnsi="Consolas"/>
                <w:b w:val="0"/>
                <w:color w:val="412F61" w:themeColor="accent4"/>
              </w:rPr>
            </w:pPr>
          </w:p>
        </w:tc>
        <w:tc>
          <w:tcPr>
            <w:tcW w:w="5438" w:type="dxa"/>
          </w:tcPr>
          <w:p w:rsidR="00335777" w:rsidRDefault="00335777" w:rsidP="00F00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777" w:rsidTr="003C2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2"/>
          </w:tcPr>
          <w:p w:rsidR="003C2DF2" w:rsidRDefault="00335777" w:rsidP="00335777">
            <w:pPr>
              <w:jc w:val="center"/>
              <w:rPr>
                <w:rFonts w:ascii="Consolas" w:hAnsi="Consolas"/>
                <w:b w:val="0"/>
                <w:color w:val="412F61" w:themeColor="accent4"/>
                <w:sz w:val="36"/>
              </w:rPr>
            </w:pPr>
            <w:r>
              <w:br/>
            </w:r>
            <w:r w:rsidRPr="00335777">
              <w:rPr>
                <w:rFonts w:ascii="Consolas" w:hAnsi="Consolas"/>
                <w:b w:val="0"/>
                <w:color w:val="412F61" w:themeColor="accent4"/>
                <w:sz w:val="36"/>
              </w:rPr>
              <w:t>Main Post text</w:t>
            </w:r>
          </w:p>
          <w:p w:rsidR="00335777" w:rsidRPr="00335777" w:rsidRDefault="00335777" w:rsidP="00335777">
            <w:pPr>
              <w:jc w:val="center"/>
              <w:rPr>
                <w:rFonts w:ascii="Consolas" w:hAnsi="Consolas"/>
              </w:rPr>
            </w:pPr>
            <w:r w:rsidRPr="003C2DF2">
              <w:rPr>
                <w:rFonts w:ascii="Consolas" w:hAnsi="Consolas"/>
                <w:b w:val="0"/>
                <w:color w:val="412F61" w:themeColor="accent4"/>
                <w:sz w:val="12"/>
              </w:rPr>
              <w:br/>
            </w:r>
            <w:r w:rsidR="006A7195">
              <w:rPr>
                <w:rFonts w:ascii="Consolas" w:hAnsi="Consolas"/>
              </w:rPr>
              <w:t>We</w:t>
            </w:r>
            <w:r>
              <w:rPr>
                <w:rFonts w:ascii="Consolas" w:hAnsi="Consolas"/>
              </w:rPr>
              <w:t xml:space="preserve"> encourage all posts to contain approxima</w:t>
            </w:r>
            <w:r w:rsidR="006A7195">
              <w:rPr>
                <w:rFonts w:ascii="Consolas" w:hAnsi="Consolas"/>
              </w:rPr>
              <w:t xml:space="preserve">tely 300 words of text – the reason for this is that articles with less than 300 words are adversely affected by the way that Google’s ranks and lists </w:t>
            </w:r>
            <w:r w:rsidR="003C2DF2">
              <w:rPr>
                <w:rFonts w:ascii="Consolas" w:hAnsi="Consolas"/>
              </w:rPr>
              <w:t>items</w:t>
            </w:r>
            <w:r w:rsidR="006A7195">
              <w:rPr>
                <w:rFonts w:ascii="Consolas" w:hAnsi="Consolas"/>
              </w:rPr>
              <w:t xml:space="preserve"> returned </w:t>
            </w:r>
            <w:r w:rsidR="003C2DF2">
              <w:rPr>
                <w:rFonts w:ascii="Consolas" w:hAnsi="Consolas"/>
              </w:rPr>
              <w:t>when</w:t>
            </w:r>
            <w:r w:rsidR="006A7195">
              <w:rPr>
                <w:rFonts w:ascii="Consolas" w:hAnsi="Consolas"/>
              </w:rPr>
              <w:t xml:space="preserve"> a search</w:t>
            </w:r>
            <w:r w:rsidR="003C2DF2">
              <w:rPr>
                <w:rFonts w:ascii="Consolas" w:hAnsi="Consolas"/>
              </w:rPr>
              <w:t xml:space="preserve"> is performed</w:t>
            </w:r>
            <w:r w:rsidR="006A7195">
              <w:rPr>
                <w:rFonts w:ascii="Consolas" w:hAnsi="Consolas"/>
              </w:rPr>
              <w:t>.</w:t>
            </w:r>
          </w:p>
          <w:p w:rsidR="00335777" w:rsidRDefault="00335777" w:rsidP="00335777">
            <w:pPr>
              <w:jc w:val="center"/>
            </w:pPr>
          </w:p>
        </w:tc>
      </w:tr>
      <w:tr w:rsidR="00335777" w:rsidTr="003C2DF2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5" w:type="dxa"/>
            <w:gridSpan w:val="2"/>
          </w:tcPr>
          <w:p w:rsidR="00335777" w:rsidRDefault="00335777" w:rsidP="00F00BAA"/>
          <w:p w:rsidR="00335777" w:rsidRPr="003C2DF2" w:rsidRDefault="003C2DF2" w:rsidP="00F00BAA">
            <w:pPr>
              <w:rPr>
                <w:i/>
                <w:color w:val="auto"/>
              </w:rPr>
            </w:pPr>
            <w:r w:rsidRPr="003C2DF2">
              <w:rPr>
                <w:i/>
                <w:color w:val="auto"/>
              </w:rPr>
              <w:t>Type your article here….</w:t>
            </w:r>
          </w:p>
          <w:p w:rsidR="006A7195" w:rsidRDefault="006A7195" w:rsidP="00F00BAA"/>
          <w:p w:rsidR="006A7195" w:rsidRDefault="006A7195" w:rsidP="00F00BAA"/>
          <w:p w:rsidR="006A7195" w:rsidRDefault="006A7195" w:rsidP="00F00BAA"/>
          <w:p w:rsidR="006A7195" w:rsidRDefault="006A7195" w:rsidP="00F00BAA"/>
          <w:p w:rsidR="006A7195" w:rsidRDefault="006A7195" w:rsidP="00F00BAA"/>
          <w:p w:rsidR="006A7195" w:rsidRDefault="006A7195" w:rsidP="00F00BAA"/>
          <w:p w:rsidR="006A7195" w:rsidRDefault="006A7195" w:rsidP="00F00BAA"/>
          <w:p w:rsidR="006A7195" w:rsidRDefault="006A7195" w:rsidP="00F00BAA"/>
          <w:p w:rsidR="006A7195" w:rsidRDefault="006A7195" w:rsidP="00F00BAA"/>
          <w:p w:rsidR="006A7195" w:rsidRDefault="006A7195" w:rsidP="00F00BAA"/>
          <w:p w:rsidR="006A7195" w:rsidRDefault="006A7195" w:rsidP="00F00BAA"/>
          <w:p w:rsidR="006A7195" w:rsidRDefault="006A7195" w:rsidP="00F00BAA"/>
          <w:p w:rsidR="006A7195" w:rsidRDefault="006A7195" w:rsidP="00F00BAA"/>
          <w:p w:rsidR="006A7195" w:rsidRDefault="006A7195" w:rsidP="00F00BAA"/>
          <w:p w:rsidR="006A7195" w:rsidRDefault="006A7195" w:rsidP="00F00BAA"/>
          <w:p w:rsidR="006A7195" w:rsidRDefault="006A7195" w:rsidP="00F00BAA"/>
          <w:p w:rsidR="006A7195" w:rsidRDefault="006A7195" w:rsidP="00F00BAA"/>
          <w:p w:rsidR="006A7195" w:rsidRDefault="006A7195" w:rsidP="00F00BAA"/>
          <w:p w:rsidR="006A7195" w:rsidRDefault="006A7195" w:rsidP="00F00BAA"/>
          <w:p w:rsidR="006A7195" w:rsidRDefault="006A7195" w:rsidP="00F00BAA"/>
          <w:p w:rsidR="006A7195" w:rsidRDefault="006A7195" w:rsidP="00F00BAA"/>
          <w:p w:rsidR="006A7195" w:rsidRDefault="006A7195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3C2DF2" w:rsidRDefault="003C2DF2" w:rsidP="00F00BAA"/>
          <w:p w:rsidR="00235B0D" w:rsidRDefault="00235B0D" w:rsidP="00F00BAA"/>
          <w:p w:rsidR="00235B0D" w:rsidRDefault="00235B0D" w:rsidP="00F00BAA"/>
          <w:p w:rsidR="00235B0D" w:rsidRDefault="00235B0D" w:rsidP="00F00BAA"/>
          <w:p w:rsidR="00235B0D" w:rsidRDefault="00235B0D" w:rsidP="00F00BAA"/>
          <w:p w:rsidR="003C2DF2" w:rsidRDefault="003C2DF2" w:rsidP="00F00BAA"/>
          <w:p w:rsidR="00335777" w:rsidRDefault="00335777" w:rsidP="00F00BAA"/>
        </w:tc>
      </w:tr>
    </w:tbl>
    <w:p w:rsidR="00F144C5" w:rsidRPr="00F144C5" w:rsidRDefault="00F144C5" w:rsidP="006459F4">
      <w:bookmarkStart w:id="0" w:name="_GoBack"/>
      <w:bookmarkEnd w:id="0"/>
    </w:p>
    <w:sectPr w:rsidR="00F144C5" w:rsidRPr="00F144C5" w:rsidSect="00B701BC">
      <w:headerReference w:type="default" r:id="rId8"/>
      <w:footerReference w:type="default" r:id="rId9"/>
      <w:pgSz w:w="11905" w:h="16837"/>
      <w:pgMar w:top="1418" w:right="510" w:bottom="51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63E" w:rsidRDefault="00DE663E" w:rsidP="00BC794A">
      <w:r>
        <w:separator/>
      </w:r>
    </w:p>
  </w:endnote>
  <w:endnote w:type="continuationSeparator" w:id="0">
    <w:p w:rsidR="00DE663E" w:rsidRDefault="00DE663E" w:rsidP="00BC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3E" w:rsidRDefault="00DE663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75942B1" wp14:editId="3660726B">
          <wp:simplePos x="0" y="0"/>
          <wp:positionH relativeFrom="margin">
            <wp:align>left</wp:align>
          </wp:positionH>
          <wp:positionV relativeFrom="margin">
            <wp:align>bottom</wp:align>
          </wp:positionV>
          <wp:extent cx="1015200" cy="392400"/>
          <wp:effectExtent l="0" t="0" r="1270" b="190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earch Engl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2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215900" distB="0" distL="114300" distR="114300" simplePos="0" relativeHeight="251661312" behindDoc="0" locked="0" layoutInCell="1" allowOverlap="0" wp14:anchorId="2D123EED" wp14:editId="3004CB96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5461200" cy="316800"/>
          <wp:effectExtent l="0" t="0" r="0" b="1270"/>
          <wp:wrapTopAndBottom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ty log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2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63E" w:rsidRDefault="00DE663E" w:rsidP="00BC794A">
      <w:r>
        <w:separator/>
      </w:r>
    </w:p>
  </w:footnote>
  <w:footnote w:type="continuationSeparator" w:id="0">
    <w:p w:rsidR="00DE663E" w:rsidRDefault="00DE663E" w:rsidP="00BC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3E" w:rsidRDefault="00DE663E">
    <w:pPr>
      <w:pStyle w:val="Header"/>
    </w:pPr>
    <w:r>
      <w:rPr>
        <w:noProof/>
        <w:lang w:eastAsia="en-GB"/>
      </w:rPr>
      <w:drawing>
        <wp:anchor distT="0" distB="864235" distL="114300" distR="114300" simplePos="0" relativeHeight="251658240" behindDoc="0" locked="0" layoutInCell="1" allowOverlap="1" wp14:anchorId="3FD64C04" wp14:editId="1B96640E">
          <wp:simplePos x="0" y="0"/>
          <wp:positionH relativeFrom="margin">
            <wp:posOffset>0</wp:posOffset>
          </wp:positionH>
          <wp:positionV relativeFrom="margin">
            <wp:posOffset>-608118</wp:posOffset>
          </wp:positionV>
          <wp:extent cx="928800" cy="608400"/>
          <wp:effectExtent l="0" t="0" r="5080" b="127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W Logo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249B"/>
    <w:multiLevelType w:val="hybridMultilevel"/>
    <w:tmpl w:val="1610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3FB0"/>
    <w:multiLevelType w:val="hybridMultilevel"/>
    <w:tmpl w:val="B298296E"/>
    <w:lvl w:ilvl="0" w:tplc="9698C7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97A2B"/>
    <w:multiLevelType w:val="hybridMultilevel"/>
    <w:tmpl w:val="3B64C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D6ABF"/>
    <w:multiLevelType w:val="hybridMultilevel"/>
    <w:tmpl w:val="BB0C405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35F5580"/>
    <w:multiLevelType w:val="hybridMultilevel"/>
    <w:tmpl w:val="CADE2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4A"/>
    <w:rsid w:val="0002272F"/>
    <w:rsid w:val="00097771"/>
    <w:rsid w:val="001B2791"/>
    <w:rsid w:val="001B7E21"/>
    <w:rsid w:val="001C6E65"/>
    <w:rsid w:val="00235ABA"/>
    <w:rsid w:val="00235B0D"/>
    <w:rsid w:val="00254625"/>
    <w:rsid w:val="002D7386"/>
    <w:rsid w:val="00301AFF"/>
    <w:rsid w:val="00334C3F"/>
    <w:rsid w:val="00335777"/>
    <w:rsid w:val="00370DC9"/>
    <w:rsid w:val="00375055"/>
    <w:rsid w:val="003B6C03"/>
    <w:rsid w:val="003C2DF2"/>
    <w:rsid w:val="003E6415"/>
    <w:rsid w:val="004542CA"/>
    <w:rsid w:val="004565C4"/>
    <w:rsid w:val="00460736"/>
    <w:rsid w:val="00474152"/>
    <w:rsid w:val="0051505E"/>
    <w:rsid w:val="005363A4"/>
    <w:rsid w:val="005A3383"/>
    <w:rsid w:val="005E1704"/>
    <w:rsid w:val="00632405"/>
    <w:rsid w:val="006459F4"/>
    <w:rsid w:val="006531A9"/>
    <w:rsid w:val="006A7195"/>
    <w:rsid w:val="006E42A5"/>
    <w:rsid w:val="00715E9E"/>
    <w:rsid w:val="007264FB"/>
    <w:rsid w:val="00771099"/>
    <w:rsid w:val="00791475"/>
    <w:rsid w:val="007C5D3A"/>
    <w:rsid w:val="00850B92"/>
    <w:rsid w:val="00885C39"/>
    <w:rsid w:val="008F7841"/>
    <w:rsid w:val="009D789D"/>
    <w:rsid w:val="00A321E3"/>
    <w:rsid w:val="00AD177A"/>
    <w:rsid w:val="00B04B26"/>
    <w:rsid w:val="00B701BC"/>
    <w:rsid w:val="00B81E82"/>
    <w:rsid w:val="00BB66CE"/>
    <w:rsid w:val="00BC794A"/>
    <w:rsid w:val="00BD20C3"/>
    <w:rsid w:val="00C9477D"/>
    <w:rsid w:val="00CB23B6"/>
    <w:rsid w:val="00CB5699"/>
    <w:rsid w:val="00D11DC6"/>
    <w:rsid w:val="00D749C2"/>
    <w:rsid w:val="00DB0401"/>
    <w:rsid w:val="00DE663E"/>
    <w:rsid w:val="00E04349"/>
    <w:rsid w:val="00E87764"/>
    <w:rsid w:val="00EC3331"/>
    <w:rsid w:val="00F00BAA"/>
    <w:rsid w:val="00F144C5"/>
    <w:rsid w:val="00F64B8C"/>
    <w:rsid w:val="00F70D0B"/>
    <w:rsid w:val="00F71E27"/>
    <w:rsid w:val="00F81C1E"/>
    <w:rsid w:val="00F8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6024C6"/>
  <w14:defaultImageDpi w14:val="330"/>
  <w15:chartTrackingRefBased/>
  <w15:docId w15:val="{B78C82A7-ABBB-9446-81A6-58BC531D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A9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AFF"/>
    <w:pPr>
      <w:keepNext/>
      <w:keepLines/>
      <w:spacing w:before="240"/>
      <w:outlineLvl w:val="0"/>
    </w:pPr>
    <w:rPr>
      <w:rFonts w:ascii="Consolas" w:eastAsiaTheme="majorEastAsia" w:hAnsi="Consolas" w:cstheme="majorBidi"/>
      <w:b/>
      <w:color w:val="412F61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AFF"/>
    <w:pPr>
      <w:keepNext/>
      <w:keepLines/>
      <w:spacing w:before="40"/>
      <w:outlineLvl w:val="1"/>
    </w:pPr>
    <w:rPr>
      <w:rFonts w:ascii="Consolas" w:eastAsiaTheme="majorEastAsia" w:hAnsi="Consolas" w:cstheme="majorBidi"/>
      <w:b/>
      <w:color w:val="009E8F" w:themeColor="accent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BAA"/>
    <w:pPr>
      <w:keepNext/>
      <w:keepLines/>
      <w:spacing w:before="40"/>
      <w:outlineLvl w:val="2"/>
    </w:pPr>
    <w:rPr>
      <w:rFonts w:ascii="Consolas" w:eastAsiaTheme="majorEastAsia" w:hAnsi="Consolas" w:cstheme="majorBidi"/>
      <w:color w:val="0D0A19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9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94A"/>
  </w:style>
  <w:style w:type="paragraph" w:styleId="Footer">
    <w:name w:val="footer"/>
    <w:basedOn w:val="Normal"/>
    <w:link w:val="FooterChar"/>
    <w:uiPriority w:val="99"/>
    <w:unhideWhenUsed/>
    <w:rsid w:val="00BC79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94A"/>
  </w:style>
  <w:style w:type="paragraph" w:styleId="Title">
    <w:name w:val="Title"/>
    <w:basedOn w:val="Normal"/>
    <w:next w:val="Normal"/>
    <w:link w:val="TitleChar"/>
    <w:uiPriority w:val="10"/>
    <w:qFormat/>
    <w:rsid w:val="00301AFF"/>
    <w:pPr>
      <w:contextualSpacing/>
    </w:pPr>
    <w:rPr>
      <w:rFonts w:ascii="Consolas" w:eastAsiaTheme="majorEastAsia" w:hAnsi="Consolas" w:cstheme="majorBidi"/>
      <w:b/>
      <w:color w:val="1B1534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AFF"/>
    <w:rPr>
      <w:rFonts w:ascii="Consolas" w:eastAsiaTheme="majorEastAsia" w:hAnsi="Consolas" w:cstheme="majorBidi"/>
      <w:b/>
      <w:color w:val="1B1534" w:themeColor="text2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01AFF"/>
    <w:rPr>
      <w:rFonts w:ascii="Consolas" w:eastAsiaTheme="majorEastAsia" w:hAnsi="Consolas" w:cstheme="majorBidi"/>
      <w:b/>
      <w:color w:val="412F61" w:themeColor="accent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1AFF"/>
    <w:rPr>
      <w:rFonts w:ascii="Consolas" w:eastAsiaTheme="majorEastAsia" w:hAnsi="Consolas" w:cstheme="majorBidi"/>
      <w:b/>
      <w:color w:val="009E8F" w:themeColor="accent5"/>
      <w:szCs w:val="26"/>
    </w:rPr>
  </w:style>
  <w:style w:type="character" w:styleId="Strong">
    <w:name w:val="Strong"/>
    <w:basedOn w:val="DefaultParagraphFont"/>
    <w:uiPriority w:val="22"/>
    <w:qFormat/>
    <w:rsid w:val="00B81E82"/>
    <w:rPr>
      <w:b/>
      <w:bCs/>
    </w:rPr>
  </w:style>
  <w:style w:type="paragraph" w:styleId="ListParagraph">
    <w:name w:val="List Paragraph"/>
    <w:basedOn w:val="Normal"/>
    <w:uiPriority w:val="34"/>
    <w:qFormat/>
    <w:rsid w:val="00B81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E82"/>
    <w:rPr>
      <w:color w:val="009E8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0BAA"/>
    <w:rPr>
      <w:rFonts w:ascii="Consolas" w:eastAsiaTheme="majorEastAsia" w:hAnsi="Consolas" w:cstheme="majorBidi"/>
      <w:color w:val="0D0A19" w:themeColor="accent1" w:themeShade="7F"/>
    </w:rPr>
  </w:style>
  <w:style w:type="table" w:styleId="TableGrid">
    <w:name w:val="Table Grid"/>
    <w:basedOn w:val="TableNormal"/>
    <w:uiPriority w:val="39"/>
    <w:rsid w:val="0033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4">
    <w:name w:val="Grid Table 6 Colorful Accent 4"/>
    <w:basedOn w:val="TableNormal"/>
    <w:uiPriority w:val="51"/>
    <w:rsid w:val="003C2DF2"/>
    <w:rPr>
      <w:color w:val="302348" w:themeColor="accent4" w:themeShade="BF"/>
    </w:rPr>
    <w:tblPr>
      <w:tblStyleRowBandSize w:val="1"/>
      <w:tblStyleColBandSize w:val="1"/>
      <w:tblBorders>
        <w:top w:val="single" w:sz="4" w:space="0" w:color="866BB7" w:themeColor="accent4" w:themeTint="99"/>
        <w:left w:val="single" w:sz="4" w:space="0" w:color="866BB7" w:themeColor="accent4" w:themeTint="99"/>
        <w:bottom w:val="single" w:sz="4" w:space="0" w:color="866BB7" w:themeColor="accent4" w:themeTint="99"/>
        <w:right w:val="single" w:sz="4" w:space="0" w:color="866BB7" w:themeColor="accent4" w:themeTint="99"/>
        <w:insideH w:val="single" w:sz="4" w:space="0" w:color="866BB7" w:themeColor="accent4" w:themeTint="99"/>
        <w:insideV w:val="single" w:sz="4" w:space="0" w:color="866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66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6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DE7" w:themeFill="accent4" w:themeFillTint="33"/>
      </w:tcPr>
    </w:tblStylePr>
    <w:tblStylePr w:type="band1Horz">
      <w:tblPr/>
      <w:tcPr>
        <w:shd w:val="clear" w:color="auto" w:fill="D6CDE7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3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31"/>
    <w:rPr>
      <w:rFonts w:ascii="Segoe UI" w:hAnsi="Segoe UI" w:cs="Segoe UI"/>
      <w:sz w:val="18"/>
      <w:szCs w:val="18"/>
    </w:rPr>
  </w:style>
  <w:style w:type="table" w:styleId="ListTable7Colorful-Accent1">
    <w:name w:val="List Table 7 Colorful Accent 1"/>
    <w:basedOn w:val="TableNormal"/>
    <w:uiPriority w:val="52"/>
    <w:rsid w:val="001B2791"/>
    <w:rPr>
      <w:color w:val="140F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153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153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153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153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C0E5" w:themeFill="accent1" w:themeFillTint="33"/>
      </w:tcPr>
    </w:tblStylePr>
    <w:tblStylePr w:type="band1Horz">
      <w:tblPr/>
      <w:tcPr>
        <w:shd w:val="clear" w:color="auto" w:fill="C7C0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B2791"/>
    <w:rPr>
      <w:color w:val="302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2F6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2F6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2F6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2F6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6CDE7" w:themeFill="accent4" w:themeFillTint="33"/>
      </w:tcPr>
    </w:tblStylePr>
    <w:tblStylePr w:type="band1Horz">
      <w:tblPr/>
      <w:tcPr>
        <w:shd w:val="clear" w:color="auto" w:fill="D6CD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rsid w:val="001B2791"/>
    <w:rPr>
      <w:color w:val="302348" w:themeColor="accent4" w:themeShade="BF"/>
    </w:rPr>
    <w:tblPr>
      <w:tblStyleRowBandSize w:val="1"/>
      <w:tblStyleColBandSize w:val="1"/>
      <w:tblBorders>
        <w:top w:val="single" w:sz="4" w:space="0" w:color="412F61" w:themeColor="accent4"/>
        <w:bottom w:val="single" w:sz="4" w:space="0" w:color="412F6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2F6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2F6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DE7" w:themeFill="accent4" w:themeFillTint="33"/>
      </w:tcPr>
    </w:tblStylePr>
    <w:tblStylePr w:type="band1Horz">
      <w:tblPr/>
      <w:tcPr>
        <w:shd w:val="clear" w:color="auto" w:fill="D6CDE7" w:themeFill="accent4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B2791"/>
    <w:rPr>
      <w:color w:val="140F26" w:themeColor="accent1" w:themeShade="BF"/>
    </w:rPr>
    <w:tblPr>
      <w:tblStyleRowBandSize w:val="1"/>
      <w:tblStyleColBandSize w:val="1"/>
      <w:tblBorders>
        <w:top w:val="single" w:sz="4" w:space="0" w:color="1B1534" w:themeColor="accent1"/>
        <w:bottom w:val="single" w:sz="4" w:space="0" w:color="1B153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B153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B15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0E5" w:themeFill="accent1" w:themeFillTint="33"/>
      </w:tcPr>
    </w:tblStylePr>
    <w:tblStylePr w:type="band1Horz">
      <w:tblPr/>
      <w:tcPr>
        <w:shd w:val="clear" w:color="auto" w:fill="C7C0E5" w:themeFill="accent1" w:themeFillTint="33"/>
      </w:tcPr>
    </w:tblStylePr>
  </w:style>
  <w:style w:type="table" w:styleId="ListTable4-Accent4">
    <w:name w:val="List Table 4 Accent 4"/>
    <w:basedOn w:val="TableNormal"/>
    <w:uiPriority w:val="49"/>
    <w:rsid w:val="001B2791"/>
    <w:tblPr>
      <w:tblStyleRowBandSize w:val="1"/>
      <w:tblStyleColBandSize w:val="1"/>
      <w:tblBorders>
        <w:top w:val="single" w:sz="4" w:space="0" w:color="866BB7" w:themeColor="accent4" w:themeTint="99"/>
        <w:left w:val="single" w:sz="4" w:space="0" w:color="866BB7" w:themeColor="accent4" w:themeTint="99"/>
        <w:bottom w:val="single" w:sz="4" w:space="0" w:color="866BB7" w:themeColor="accent4" w:themeTint="99"/>
        <w:right w:val="single" w:sz="4" w:space="0" w:color="866BB7" w:themeColor="accent4" w:themeTint="99"/>
        <w:insideH w:val="single" w:sz="4" w:space="0" w:color="866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2F61" w:themeColor="accent4"/>
          <w:left w:val="single" w:sz="4" w:space="0" w:color="412F61" w:themeColor="accent4"/>
          <w:bottom w:val="single" w:sz="4" w:space="0" w:color="412F61" w:themeColor="accent4"/>
          <w:right w:val="single" w:sz="4" w:space="0" w:color="412F61" w:themeColor="accent4"/>
          <w:insideH w:val="nil"/>
        </w:tcBorders>
        <w:shd w:val="clear" w:color="auto" w:fill="412F61" w:themeFill="accent4"/>
      </w:tcPr>
    </w:tblStylePr>
    <w:tblStylePr w:type="lastRow">
      <w:rPr>
        <w:b/>
        <w:bCs/>
      </w:rPr>
      <w:tblPr/>
      <w:tcPr>
        <w:tcBorders>
          <w:top w:val="double" w:sz="4" w:space="0" w:color="866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DE7" w:themeFill="accent4" w:themeFillTint="33"/>
      </w:tcPr>
    </w:tblStylePr>
    <w:tblStylePr w:type="band1Horz">
      <w:tblPr/>
      <w:tcPr>
        <w:shd w:val="clear" w:color="auto" w:fill="D6CDE7" w:themeFill="accent4" w:themeFillTint="33"/>
      </w:tcPr>
    </w:tblStylePr>
  </w:style>
  <w:style w:type="table" w:styleId="ListTable4-Accent1">
    <w:name w:val="List Table 4 Accent 1"/>
    <w:basedOn w:val="TableNormal"/>
    <w:uiPriority w:val="49"/>
    <w:rsid w:val="001B2791"/>
    <w:tblPr>
      <w:tblStyleRowBandSize w:val="1"/>
      <w:tblStyleColBandSize w:val="1"/>
      <w:tblBorders>
        <w:top w:val="single" w:sz="4" w:space="0" w:color="5B47B0" w:themeColor="accent1" w:themeTint="99"/>
        <w:left w:val="single" w:sz="4" w:space="0" w:color="5B47B0" w:themeColor="accent1" w:themeTint="99"/>
        <w:bottom w:val="single" w:sz="4" w:space="0" w:color="5B47B0" w:themeColor="accent1" w:themeTint="99"/>
        <w:right w:val="single" w:sz="4" w:space="0" w:color="5B47B0" w:themeColor="accent1" w:themeTint="99"/>
        <w:insideH w:val="single" w:sz="4" w:space="0" w:color="5B47B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1534" w:themeColor="accent1"/>
          <w:left w:val="single" w:sz="4" w:space="0" w:color="1B1534" w:themeColor="accent1"/>
          <w:bottom w:val="single" w:sz="4" w:space="0" w:color="1B1534" w:themeColor="accent1"/>
          <w:right w:val="single" w:sz="4" w:space="0" w:color="1B1534" w:themeColor="accent1"/>
          <w:insideH w:val="nil"/>
        </w:tcBorders>
        <w:shd w:val="clear" w:color="auto" w:fill="1B1534" w:themeFill="accent1"/>
      </w:tcPr>
    </w:tblStylePr>
    <w:tblStylePr w:type="lastRow">
      <w:rPr>
        <w:b/>
        <w:bCs/>
      </w:rPr>
      <w:tblPr/>
      <w:tcPr>
        <w:tcBorders>
          <w:top w:val="double" w:sz="4" w:space="0" w:color="5B47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0E5" w:themeFill="accent1" w:themeFillTint="33"/>
      </w:tcPr>
    </w:tblStylePr>
    <w:tblStylePr w:type="band1Horz">
      <w:tblPr/>
      <w:tcPr>
        <w:shd w:val="clear" w:color="auto" w:fill="C7C0E5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1B2791"/>
    <w:tblPr>
      <w:tblStyleRowBandSize w:val="1"/>
      <w:tblStyleColBandSize w:val="1"/>
      <w:tblBorders>
        <w:top w:val="single" w:sz="4" w:space="0" w:color="412F61" w:themeColor="accent4"/>
        <w:left w:val="single" w:sz="4" w:space="0" w:color="412F61" w:themeColor="accent4"/>
        <w:bottom w:val="single" w:sz="4" w:space="0" w:color="412F61" w:themeColor="accent4"/>
        <w:right w:val="single" w:sz="4" w:space="0" w:color="412F6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2F61" w:themeFill="accent4"/>
      </w:tcPr>
    </w:tblStylePr>
    <w:tblStylePr w:type="lastRow">
      <w:rPr>
        <w:b/>
        <w:bCs/>
      </w:rPr>
      <w:tblPr/>
      <w:tcPr>
        <w:tcBorders>
          <w:top w:val="double" w:sz="4" w:space="0" w:color="412F6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2F61" w:themeColor="accent4"/>
          <w:right w:val="single" w:sz="4" w:space="0" w:color="412F61" w:themeColor="accent4"/>
        </w:tcBorders>
      </w:tcPr>
    </w:tblStylePr>
    <w:tblStylePr w:type="band1Horz">
      <w:tblPr/>
      <w:tcPr>
        <w:tcBorders>
          <w:top w:val="single" w:sz="4" w:space="0" w:color="412F61" w:themeColor="accent4"/>
          <w:bottom w:val="single" w:sz="4" w:space="0" w:color="412F6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2F61" w:themeColor="accent4"/>
          <w:left w:val="nil"/>
        </w:tcBorders>
      </w:tcPr>
    </w:tblStylePr>
    <w:tblStylePr w:type="swCell">
      <w:tblPr/>
      <w:tcPr>
        <w:tcBorders>
          <w:top w:val="double" w:sz="4" w:space="0" w:color="412F61" w:themeColor="accent4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1B2791"/>
    <w:tblPr>
      <w:tblStyleRowBandSize w:val="1"/>
      <w:tblStyleColBandSize w:val="1"/>
      <w:tblBorders>
        <w:top w:val="single" w:sz="4" w:space="0" w:color="EDF4F9" w:themeColor="accent3" w:themeTint="99"/>
        <w:left w:val="single" w:sz="4" w:space="0" w:color="EDF4F9" w:themeColor="accent3" w:themeTint="99"/>
        <w:bottom w:val="single" w:sz="4" w:space="0" w:color="EDF4F9" w:themeColor="accent3" w:themeTint="99"/>
        <w:right w:val="single" w:sz="4" w:space="0" w:color="EDF4F9" w:themeColor="accent3" w:themeTint="99"/>
        <w:insideH w:val="single" w:sz="4" w:space="0" w:color="EDF4F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EEF5" w:themeColor="accent3"/>
          <w:left w:val="single" w:sz="4" w:space="0" w:color="E2EEF5" w:themeColor="accent3"/>
          <w:bottom w:val="single" w:sz="4" w:space="0" w:color="E2EEF5" w:themeColor="accent3"/>
          <w:right w:val="single" w:sz="4" w:space="0" w:color="E2EEF5" w:themeColor="accent3"/>
          <w:insideH w:val="nil"/>
        </w:tcBorders>
        <w:shd w:val="clear" w:color="auto" w:fill="E2EEF5" w:themeFill="accent3"/>
      </w:tcPr>
    </w:tblStylePr>
    <w:tblStylePr w:type="lastRow">
      <w:rPr>
        <w:b/>
        <w:bCs/>
      </w:rPr>
      <w:tblPr/>
      <w:tcPr>
        <w:tcBorders>
          <w:top w:val="double" w:sz="4" w:space="0" w:color="EDF4F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D" w:themeFill="accent3" w:themeFillTint="33"/>
      </w:tcPr>
    </w:tblStylePr>
    <w:tblStylePr w:type="band1Horz">
      <w:tblPr/>
      <w:tcPr>
        <w:shd w:val="clear" w:color="auto" w:fill="F9FBF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B2791"/>
    <w:tblPr>
      <w:tblStyleRowBandSize w:val="1"/>
      <w:tblStyleColBandSize w:val="1"/>
      <w:tblBorders>
        <w:top w:val="single" w:sz="4" w:space="0" w:color="866BB7" w:themeColor="accent4" w:themeTint="99"/>
        <w:bottom w:val="single" w:sz="4" w:space="0" w:color="866BB7" w:themeColor="accent4" w:themeTint="99"/>
        <w:insideH w:val="single" w:sz="4" w:space="0" w:color="866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DE7" w:themeFill="accent4" w:themeFillTint="33"/>
      </w:tcPr>
    </w:tblStylePr>
    <w:tblStylePr w:type="band1Horz">
      <w:tblPr/>
      <w:tcPr>
        <w:shd w:val="clear" w:color="auto" w:fill="D6CDE7" w:themeFill="accent4" w:themeFillTint="33"/>
      </w:tcPr>
    </w:tblStylePr>
  </w:style>
  <w:style w:type="table" w:styleId="ListTable2-Accent1">
    <w:name w:val="List Table 2 Accent 1"/>
    <w:basedOn w:val="TableNormal"/>
    <w:uiPriority w:val="47"/>
    <w:rsid w:val="001B2791"/>
    <w:tblPr>
      <w:tblStyleRowBandSize w:val="1"/>
      <w:tblStyleColBandSize w:val="1"/>
      <w:tblBorders>
        <w:top w:val="single" w:sz="4" w:space="0" w:color="5B47B0" w:themeColor="accent1" w:themeTint="99"/>
        <w:bottom w:val="single" w:sz="4" w:space="0" w:color="5B47B0" w:themeColor="accent1" w:themeTint="99"/>
        <w:insideH w:val="single" w:sz="4" w:space="0" w:color="5B47B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0E5" w:themeFill="accent1" w:themeFillTint="33"/>
      </w:tcPr>
    </w:tblStylePr>
    <w:tblStylePr w:type="band1Horz">
      <w:tblPr/>
      <w:tcPr>
        <w:shd w:val="clear" w:color="auto" w:fill="C7C0E5" w:themeFill="accent1" w:themeFillTint="33"/>
      </w:tcPr>
    </w:tblStylePr>
  </w:style>
  <w:style w:type="table" w:styleId="ListTable1Light-Accent4">
    <w:name w:val="List Table 1 Light Accent 4"/>
    <w:basedOn w:val="TableNormal"/>
    <w:uiPriority w:val="46"/>
    <w:rsid w:val="001B27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6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6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DE7" w:themeFill="accent4" w:themeFillTint="33"/>
      </w:tcPr>
    </w:tblStylePr>
    <w:tblStylePr w:type="band1Horz">
      <w:tblPr/>
      <w:tcPr>
        <w:shd w:val="clear" w:color="auto" w:fill="D6CDE7" w:themeFill="accent4" w:themeFillTint="33"/>
      </w:tcPr>
    </w:tblStylePr>
  </w:style>
  <w:style w:type="table" w:styleId="ListTable1Light-Accent1">
    <w:name w:val="List Table 1 Light Accent 1"/>
    <w:basedOn w:val="TableNormal"/>
    <w:uiPriority w:val="46"/>
    <w:rsid w:val="001B27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47B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47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0E5" w:themeFill="accent1" w:themeFillTint="33"/>
      </w:tcPr>
    </w:tblStylePr>
    <w:tblStylePr w:type="band1Horz">
      <w:tblPr/>
      <w:tcPr>
        <w:shd w:val="clear" w:color="auto" w:fill="C7C0E5" w:themeFill="accent1" w:themeFillTint="33"/>
      </w:tcPr>
    </w:tblStylePr>
  </w:style>
  <w:style w:type="table" w:styleId="GridTable7Colorful-Accent4">
    <w:name w:val="Grid Table 7 Colorful Accent 4"/>
    <w:basedOn w:val="TableNormal"/>
    <w:uiPriority w:val="52"/>
    <w:rsid w:val="001B2791"/>
    <w:rPr>
      <w:color w:val="302348" w:themeColor="accent4" w:themeShade="BF"/>
    </w:rPr>
    <w:tblPr>
      <w:tblStyleRowBandSize w:val="1"/>
      <w:tblStyleColBandSize w:val="1"/>
      <w:tblBorders>
        <w:top w:val="single" w:sz="4" w:space="0" w:color="866BB7" w:themeColor="accent4" w:themeTint="99"/>
        <w:left w:val="single" w:sz="4" w:space="0" w:color="866BB7" w:themeColor="accent4" w:themeTint="99"/>
        <w:bottom w:val="single" w:sz="4" w:space="0" w:color="866BB7" w:themeColor="accent4" w:themeTint="99"/>
        <w:right w:val="single" w:sz="4" w:space="0" w:color="866BB7" w:themeColor="accent4" w:themeTint="99"/>
        <w:insideH w:val="single" w:sz="4" w:space="0" w:color="866BB7" w:themeColor="accent4" w:themeTint="99"/>
        <w:insideV w:val="single" w:sz="4" w:space="0" w:color="866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CDE7" w:themeFill="accent4" w:themeFillTint="33"/>
      </w:tcPr>
    </w:tblStylePr>
    <w:tblStylePr w:type="band1Horz">
      <w:tblPr/>
      <w:tcPr>
        <w:shd w:val="clear" w:color="auto" w:fill="D6CDE7" w:themeFill="accent4" w:themeFillTint="33"/>
      </w:tcPr>
    </w:tblStylePr>
    <w:tblStylePr w:type="neCell">
      <w:tblPr/>
      <w:tcPr>
        <w:tcBorders>
          <w:bottom w:val="single" w:sz="4" w:space="0" w:color="866BB7" w:themeColor="accent4" w:themeTint="99"/>
        </w:tcBorders>
      </w:tcPr>
    </w:tblStylePr>
    <w:tblStylePr w:type="nwCell">
      <w:tblPr/>
      <w:tcPr>
        <w:tcBorders>
          <w:bottom w:val="single" w:sz="4" w:space="0" w:color="866BB7" w:themeColor="accent4" w:themeTint="99"/>
        </w:tcBorders>
      </w:tcPr>
    </w:tblStylePr>
    <w:tblStylePr w:type="seCell">
      <w:tblPr/>
      <w:tcPr>
        <w:tcBorders>
          <w:top w:val="single" w:sz="4" w:space="0" w:color="866BB7" w:themeColor="accent4" w:themeTint="99"/>
        </w:tcBorders>
      </w:tcPr>
    </w:tblStylePr>
    <w:tblStylePr w:type="swCell">
      <w:tblPr/>
      <w:tcPr>
        <w:tcBorders>
          <w:top w:val="single" w:sz="4" w:space="0" w:color="866BB7" w:themeColor="accent4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B2791"/>
    <w:rPr>
      <w:color w:val="140F26" w:themeColor="accent1" w:themeShade="BF"/>
    </w:rPr>
    <w:tblPr>
      <w:tblStyleRowBandSize w:val="1"/>
      <w:tblStyleColBandSize w:val="1"/>
      <w:tblBorders>
        <w:top w:val="single" w:sz="4" w:space="0" w:color="5B47B0" w:themeColor="accent1" w:themeTint="99"/>
        <w:left w:val="single" w:sz="4" w:space="0" w:color="5B47B0" w:themeColor="accent1" w:themeTint="99"/>
        <w:bottom w:val="single" w:sz="4" w:space="0" w:color="5B47B0" w:themeColor="accent1" w:themeTint="99"/>
        <w:right w:val="single" w:sz="4" w:space="0" w:color="5B47B0" w:themeColor="accent1" w:themeTint="99"/>
        <w:insideH w:val="single" w:sz="4" w:space="0" w:color="5B47B0" w:themeColor="accent1" w:themeTint="99"/>
        <w:insideV w:val="single" w:sz="4" w:space="0" w:color="5B47B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C0E5" w:themeFill="accent1" w:themeFillTint="33"/>
      </w:tcPr>
    </w:tblStylePr>
    <w:tblStylePr w:type="band1Horz">
      <w:tblPr/>
      <w:tcPr>
        <w:shd w:val="clear" w:color="auto" w:fill="C7C0E5" w:themeFill="accent1" w:themeFillTint="33"/>
      </w:tcPr>
    </w:tblStylePr>
    <w:tblStylePr w:type="neCell">
      <w:tblPr/>
      <w:tcPr>
        <w:tcBorders>
          <w:bottom w:val="single" w:sz="4" w:space="0" w:color="5B47B0" w:themeColor="accent1" w:themeTint="99"/>
        </w:tcBorders>
      </w:tcPr>
    </w:tblStylePr>
    <w:tblStylePr w:type="nwCell">
      <w:tblPr/>
      <w:tcPr>
        <w:tcBorders>
          <w:bottom w:val="single" w:sz="4" w:space="0" w:color="5B47B0" w:themeColor="accent1" w:themeTint="99"/>
        </w:tcBorders>
      </w:tcPr>
    </w:tblStylePr>
    <w:tblStylePr w:type="seCell">
      <w:tblPr/>
      <w:tcPr>
        <w:tcBorders>
          <w:top w:val="single" w:sz="4" w:space="0" w:color="5B47B0" w:themeColor="accent1" w:themeTint="99"/>
        </w:tcBorders>
      </w:tcPr>
    </w:tblStylePr>
    <w:tblStylePr w:type="swCell">
      <w:tblPr/>
      <w:tcPr>
        <w:tcBorders>
          <w:top w:val="single" w:sz="4" w:space="0" w:color="5B47B0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rowmed.t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OL Colours">
      <a:dk1>
        <a:srgbClr val="000000"/>
      </a:dk1>
      <a:lt1>
        <a:srgbClr val="FFFFFF"/>
      </a:lt1>
      <a:dk2>
        <a:srgbClr val="1B1534"/>
      </a:dk2>
      <a:lt2>
        <a:srgbClr val="FFFEFE"/>
      </a:lt2>
      <a:accent1>
        <a:srgbClr val="1B1534"/>
      </a:accent1>
      <a:accent2>
        <a:srgbClr val="C2FF34"/>
      </a:accent2>
      <a:accent3>
        <a:srgbClr val="E2EEF5"/>
      </a:accent3>
      <a:accent4>
        <a:srgbClr val="412F61"/>
      </a:accent4>
      <a:accent5>
        <a:srgbClr val="009E8F"/>
      </a:accent5>
      <a:accent6>
        <a:srgbClr val="7FCEC7"/>
      </a:accent6>
      <a:hlink>
        <a:srgbClr val="009E8F"/>
      </a:hlink>
      <a:folHlink>
        <a:srgbClr val="C1FF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Kaeyo Kelly</cp:lastModifiedBy>
  <cp:revision>2</cp:revision>
  <cp:lastPrinted>2018-12-03T12:17:00Z</cp:lastPrinted>
  <dcterms:created xsi:type="dcterms:W3CDTF">2018-12-05T11:33:00Z</dcterms:created>
  <dcterms:modified xsi:type="dcterms:W3CDTF">2018-12-05T11:33:00Z</dcterms:modified>
</cp:coreProperties>
</file>