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38" w:rsidRDefault="00DB397F" w:rsidP="00FB3C38">
      <w:pPr>
        <w:pStyle w:val="Heading1"/>
        <w:spacing w:line="240" w:lineRule="auto"/>
      </w:pPr>
      <w:r w:rsidRPr="00FB3C38">
        <w:t>Medical Technologies in the Leeds City Region: Driving economic growth, improving health and care</w:t>
      </w:r>
    </w:p>
    <w:p w:rsidR="00FB3C38" w:rsidRPr="00FB3C38" w:rsidRDefault="00FB3C38" w:rsidP="00FB3C38">
      <w:pPr>
        <w:spacing w:line="240" w:lineRule="auto"/>
      </w:pPr>
    </w:p>
    <w:p w:rsidR="00FB3C38" w:rsidRDefault="00DB397F" w:rsidP="00FB3C38">
      <w:pPr>
        <w:pStyle w:val="Heading1"/>
        <w:spacing w:line="240" w:lineRule="auto"/>
      </w:pPr>
      <w:r w:rsidRPr="00FB3C38">
        <w:t>Strength in Places Fund</w:t>
      </w:r>
    </w:p>
    <w:p w:rsidR="00FB3C38" w:rsidRPr="00FB3C38" w:rsidRDefault="00FB3C38" w:rsidP="00FB3C38">
      <w:pPr>
        <w:spacing w:line="240" w:lineRule="auto"/>
      </w:pPr>
    </w:p>
    <w:p w:rsidR="00307EC1" w:rsidRDefault="00FB3C38" w:rsidP="00FB3C38">
      <w:pPr>
        <w:pStyle w:val="Heading1"/>
        <w:spacing w:line="240" w:lineRule="auto"/>
      </w:pPr>
      <w:r w:rsidRPr="00FB3C38">
        <w:t>Expression of Interest form</w:t>
      </w:r>
      <w:r>
        <w:t xml:space="preserve">: </w:t>
      </w:r>
    </w:p>
    <w:p w:rsidR="002E7A05" w:rsidRPr="00FB3C38" w:rsidRDefault="006C1C54" w:rsidP="00FB3C38">
      <w:pPr>
        <w:pStyle w:val="Heading1"/>
        <w:spacing w:line="240" w:lineRule="auto"/>
      </w:pPr>
      <w:r>
        <w:t xml:space="preserve">Clinical </w:t>
      </w:r>
      <w:r w:rsidR="009741C6">
        <w:t>e</w:t>
      </w:r>
      <w:bookmarkStart w:id="0" w:name="_GoBack"/>
      <w:bookmarkEnd w:id="0"/>
      <w:r>
        <w:t>vidence</w:t>
      </w:r>
      <w:r w:rsidR="008A3F64">
        <w:t xml:space="preserve"> projects</w:t>
      </w:r>
    </w:p>
    <w:p w:rsidR="005B0D14" w:rsidRDefault="005B0D14" w:rsidP="002A23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357"/>
        <w:gridCol w:w="2254"/>
      </w:tblGrid>
      <w:tr w:rsidR="00FB3C38" w:rsidTr="00FB3C38">
        <w:tc>
          <w:tcPr>
            <w:tcW w:w="2405" w:type="dxa"/>
          </w:tcPr>
          <w:p w:rsidR="00FB3C38" w:rsidRPr="00FB3C38" w:rsidRDefault="00FB3C38" w:rsidP="002A237B">
            <w:pPr>
              <w:rPr>
                <w:b/>
              </w:rPr>
            </w:pPr>
            <w:r w:rsidRPr="00FB3C38">
              <w:rPr>
                <w:b/>
              </w:rPr>
              <w:t>Project title</w:t>
            </w:r>
          </w:p>
        </w:tc>
        <w:tc>
          <w:tcPr>
            <w:tcW w:w="6611" w:type="dxa"/>
            <w:gridSpan w:val="2"/>
          </w:tcPr>
          <w:p w:rsidR="00FB3C38" w:rsidRDefault="00FB3C38" w:rsidP="002A237B"/>
        </w:tc>
      </w:tr>
      <w:tr w:rsidR="00FB3C38" w:rsidTr="00FB3C38">
        <w:tc>
          <w:tcPr>
            <w:tcW w:w="2405" w:type="dxa"/>
          </w:tcPr>
          <w:p w:rsidR="00FB3C38" w:rsidRPr="00FB3C38" w:rsidRDefault="00FB3C38" w:rsidP="002A237B">
            <w:pPr>
              <w:rPr>
                <w:b/>
              </w:rPr>
            </w:pPr>
            <w:r w:rsidRPr="00FB3C38">
              <w:rPr>
                <w:b/>
              </w:rPr>
              <w:t>Lead organisation</w:t>
            </w:r>
          </w:p>
        </w:tc>
        <w:tc>
          <w:tcPr>
            <w:tcW w:w="6611" w:type="dxa"/>
            <w:gridSpan w:val="2"/>
          </w:tcPr>
          <w:p w:rsidR="00FB3C38" w:rsidRDefault="00FB3C38" w:rsidP="002A237B"/>
        </w:tc>
      </w:tr>
      <w:tr w:rsidR="00FB3C38" w:rsidTr="00FB3C38">
        <w:tc>
          <w:tcPr>
            <w:tcW w:w="2405" w:type="dxa"/>
          </w:tcPr>
          <w:p w:rsidR="00FB3C38" w:rsidRPr="00FB3C38" w:rsidRDefault="00FB3C38" w:rsidP="002A237B">
            <w:pPr>
              <w:rPr>
                <w:b/>
              </w:rPr>
            </w:pPr>
            <w:r w:rsidRPr="00FB3C38">
              <w:rPr>
                <w:b/>
              </w:rPr>
              <w:t>Contact name</w:t>
            </w:r>
          </w:p>
        </w:tc>
        <w:tc>
          <w:tcPr>
            <w:tcW w:w="6611" w:type="dxa"/>
            <w:gridSpan w:val="2"/>
          </w:tcPr>
          <w:p w:rsidR="00FB3C38" w:rsidRDefault="00FB3C38" w:rsidP="002A237B"/>
        </w:tc>
      </w:tr>
      <w:tr w:rsidR="00FB3C38" w:rsidTr="00FB3C38">
        <w:tc>
          <w:tcPr>
            <w:tcW w:w="2405" w:type="dxa"/>
          </w:tcPr>
          <w:p w:rsidR="00FB3C38" w:rsidRPr="00FB3C38" w:rsidRDefault="00FB3C38" w:rsidP="002A237B">
            <w:pPr>
              <w:rPr>
                <w:b/>
              </w:rPr>
            </w:pPr>
            <w:r w:rsidRPr="00FB3C38">
              <w:rPr>
                <w:b/>
              </w:rPr>
              <w:t>Email</w:t>
            </w:r>
          </w:p>
        </w:tc>
        <w:tc>
          <w:tcPr>
            <w:tcW w:w="6611" w:type="dxa"/>
            <w:gridSpan w:val="2"/>
          </w:tcPr>
          <w:p w:rsidR="00FB3C38" w:rsidRDefault="00FB3C38" w:rsidP="002A237B"/>
        </w:tc>
      </w:tr>
      <w:tr w:rsidR="00CE6D39" w:rsidTr="00FB3C38">
        <w:tc>
          <w:tcPr>
            <w:tcW w:w="2405" w:type="dxa"/>
          </w:tcPr>
          <w:p w:rsidR="007B75E2" w:rsidRPr="007B75E2" w:rsidRDefault="007B75E2" w:rsidP="007B75E2">
            <w:pPr>
              <w:rPr>
                <w:sz w:val="20"/>
                <w:szCs w:val="20"/>
              </w:rPr>
            </w:pPr>
            <w:r>
              <w:rPr>
                <w:b/>
              </w:rPr>
              <w:t>Clinical partner</w:t>
            </w:r>
            <w:r w:rsidR="00EF41A3">
              <w:rPr>
                <w:b/>
              </w:rPr>
              <w:t>(s)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7B75E2">
              <w:rPr>
                <w:sz w:val="20"/>
                <w:szCs w:val="20"/>
              </w:rPr>
              <w:t>Proposed clinical partner</w:t>
            </w:r>
            <w:r w:rsidR="00EF41A3">
              <w:rPr>
                <w:sz w:val="20"/>
                <w:szCs w:val="20"/>
              </w:rPr>
              <w:t>(s)</w:t>
            </w:r>
            <w:r w:rsidRPr="007B75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 w:rsidRPr="007B75E2">
              <w:rPr>
                <w:sz w:val="20"/>
                <w:szCs w:val="20"/>
              </w:rPr>
              <w:t xml:space="preserve"> public health provider</w:t>
            </w:r>
            <w:r w:rsidR="00EF41A3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11" w:type="dxa"/>
            <w:gridSpan w:val="2"/>
          </w:tcPr>
          <w:p w:rsidR="00CE6D39" w:rsidRDefault="00CE6D39" w:rsidP="002A237B"/>
        </w:tc>
      </w:tr>
      <w:tr w:rsidR="00FB3C38" w:rsidTr="00431052">
        <w:tc>
          <w:tcPr>
            <w:tcW w:w="9016" w:type="dxa"/>
            <w:gridSpan w:val="3"/>
          </w:tcPr>
          <w:p w:rsidR="00431353" w:rsidRPr="00FB3C38" w:rsidRDefault="00A3132A" w:rsidP="00A3132A">
            <w:pPr>
              <w:rPr>
                <w:b/>
              </w:rPr>
            </w:pPr>
            <w:r>
              <w:rPr>
                <w:b/>
              </w:rPr>
              <w:t>Product definition</w:t>
            </w:r>
            <w:r w:rsidR="00FB3C38">
              <w:rPr>
                <w:b/>
              </w:rPr>
              <w:t xml:space="preserve"> </w:t>
            </w:r>
            <w:r w:rsidR="00FB3C38" w:rsidRPr="00431353">
              <w:rPr>
                <w:sz w:val="20"/>
                <w:szCs w:val="20"/>
              </w:rPr>
              <w:t>(</w:t>
            </w:r>
            <w:r w:rsidR="0094571C" w:rsidRPr="0094571C">
              <w:rPr>
                <w:bCs/>
                <w:sz w:val="20"/>
                <w:szCs w:val="20"/>
              </w:rPr>
              <w:t>What is the healthcare need and what impacts will your solution have?</w:t>
            </w:r>
            <w:r w:rsidR="001221D6" w:rsidRPr="00431353">
              <w:rPr>
                <w:sz w:val="20"/>
                <w:szCs w:val="20"/>
              </w:rPr>
              <w:t>)</w:t>
            </w:r>
            <w:r w:rsidR="00431353">
              <w:rPr>
                <w:sz w:val="20"/>
                <w:szCs w:val="20"/>
              </w:rPr>
              <w:t xml:space="preserve"> </w:t>
            </w:r>
            <w:r w:rsidR="0094571C">
              <w:rPr>
                <w:sz w:val="20"/>
                <w:szCs w:val="20"/>
              </w:rPr>
              <w:t>Max 3</w:t>
            </w:r>
            <w:r w:rsidR="00431353" w:rsidRPr="00431353">
              <w:rPr>
                <w:sz w:val="20"/>
                <w:szCs w:val="20"/>
              </w:rPr>
              <w:t>00 words</w:t>
            </w:r>
          </w:p>
        </w:tc>
      </w:tr>
      <w:tr w:rsidR="00431353" w:rsidTr="006B0C4F">
        <w:tc>
          <w:tcPr>
            <w:tcW w:w="9016" w:type="dxa"/>
            <w:gridSpan w:val="3"/>
          </w:tcPr>
          <w:p w:rsidR="00431353" w:rsidRDefault="00431353" w:rsidP="002A237B"/>
          <w:p w:rsidR="00307EC1" w:rsidRDefault="00307EC1" w:rsidP="002A237B"/>
          <w:p w:rsidR="00307EC1" w:rsidRDefault="00307EC1" w:rsidP="002A237B"/>
        </w:tc>
      </w:tr>
      <w:tr w:rsidR="00431353" w:rsidTr="009572B4">
        <w:tc>
          <w:tcPr>
            <w:tcW w:w="9016" w:type="dxa"/>
            <w:gridSpan w:val="3"/>
          </w:tcPr>
          <w:p w:rsidR="00431353" w:rsidRDefault="00431353" w:rsidP="007B75E2">
            <w:r>
              <w:rPr>
                <w:b/>
                <w:bCs/>
              </w:rPr>
              <w:t>T</w:t>
            </w:r>
            <w:r w:rsidRPr="00431353">
              <w:rPr>
                <w:b/>
                <w:bCs/>
              </w:rPr>
              <w:t xml:space="preserve">echnical approach </w:t>
            </w:r>
            <w:r w:rsidRPr="0094571C">
              <w:rPr>
                <w:bCs/>
                <w:sz w:val="20"/>
                <w:szCs w:val="20"/>
              </w:rPr>
              <w:t>(Provide an overview of the technical approach</w:t>
            </w:r>
            <w:r w:rsidR="007B75E2">
              <w:rPr>
                <w:bCs/>
                <w:sz w:val="20"/>
                <w:szCs w:val="20"/>
              </w:rPr>
              <w:t xml:space="preserve"> / study design,</w:t>
            </w:r>
            <w:r w:rsidRPr="0094571C">
              <w:rPr>
                <w:bCs/>
                <w:sz w:val="20"/>
                <w:szCs w:val="20"/>
              </w:rPr>
              <w:t xml:space="preserve"> including the main objectives of the work.</w:t>
            </w:r>
            <w:r w:rsidR="007B75E2">
              <w:rPr>
                <w:bCs/>
                <w:sz w:val="20"/>
                <w:szCs w:val="20"/>
              </w:rPr>
              <w:t>)</w:t>
            </w:r>
            <w:r w:rsidRPr="0094571C">
              <w:rPr>
                <w:bCs/>
                <w:sz w:val="20"/>
                <w:szCs w:val="20"/>
              </w:rPr>
              <w:t> </w:t>
            </w:r>
            <w:r w:rsidR="0094571C" w:rsidRPr="0094571C">
              <w:rPr>
                <w:bCs/>
                <w:sz w:val="20"/>
                <w:szCs w:val="20"/>
              </w:rPr>
              <w:t>Max 300 words</w:t>
            </w:r>
          </w:p>
        </w:tc>
      </w:tr>
      <w:tr w:rsidR="0094571C" w:rsidTr="007C1D3F">
        <w:tc>
          <w:tcPr>
            <w:tcW w:w="9016" w:type="dxa"/>
            <w:gridSpan w:val="3"/>
          </w:tcPr>
          <w:p w:rsidR="0094571C" w:rsidRDefault="0094571C" w:rsidP="002A237B"/>
          <w:p w:rsidR="00307EC1" w:rsidRDefault="00307EC1" w:rsidP="002A237B"/>
          <w:p w:rsidR="00307EC1" w:rsidRDefault="00307EC1" w:rsidP="002A237B"/>
        </w:tc>
      </w:tr>
      <w:tr w:rsidR="008A3F64" w:rsidTr="00BA1DA7">
        <w:tc>
          <w:tcPr>
            <w:tcW w:w="9016" w:type="dxa"/>
            <w:gridSpan w:val="3"/>
          </w:tcPr>
          <w:p w:rsidR="008A3F64" w:rsidRPr="008A3F64" w:rsidRDefault="008A3F64" w:rsidP="002A237B">
            <w:r w:rsidRPr="008A3F64">
              <w:rPr>
                <w:b/>
                <w:bCs/>
              </w:rPr>
              <w:t>What is the underpinning scientific evidence to support your solution?</w:t>
            </w:r>
            <w:r>
              <w:rPr>
                <w:b/>
                <w:bCs/>
              </w:rPr>
              <w:t xml:space="preserve"> </w:t>
            </w:r>
            <w:r w:rsidRPr="008A3F64">
              <w:rPr>
                <w:bCs/>
                <w:sz w:val="20"/>
                <w:szCs w:val="20"/>
              </w:rPr>
              <w:t>Max 200 words</w:t>
            </w:r>
          </w:p>
        </w:tc>
      </w:tr>
      <w:tr w:rsidR="008A3F64" w:rsidTr="00D3645E">
        <w:tc>
          <w:tcPr>
            <w:tcW w:w="9016" w:type="dxa"/>
            <w:gridSpan w:val="3"/>
          </w:tcPr>
          <w:p w:rsidR="008A3F64" w:rsidRDefault="008A3F64" w:rsidP="002A237B"/>
          <w:p w:rsidR="00307EC1" w:rsidRDefault="00307EC1" w:rsidP="002A237B"/>
          <w:p w:rsidR="00307EC1" w:rsidRDefault="00307EC1" w:rsidP="002A237B"/>
        </w:tc>
      </w:tr>
      <w:tr w:rsidR="008A3F64" w:rsidTr="00951027">
        <w:tc>
          <w:tcPr>
            <w:tcW w:w="9016" w:type="dxa"/>
            <w:gridSpan w:val="3"/>
          </w:tcPr>
          <w:p w:rsidR="008A3F64" w:rsidRPr="008A3F64" w:rsidRDefault="008A3F64" w:rsidP="002A237B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Market intelligence </w:t>
            </w:r>
            <w:r>
              <w:rPr>
                <w:sz w:val="20"/>
                <w:szCs w:val="20"/>
              </w:rPr>
              <w:t xml:space="preserve">(Provide </w:t>
            </w:r>
            <w:r w:rsidRPr="008A3F64">
              <w:rPr>
                <w:sz w:val="20"/>
                <w:szCs w:val="20"/>
              </w:rPr>
              <w:t>market opportunity information supporting the commercial potential of your project/technology</w:t>
            </w:r>
            <w:r>
              <w:rPr>
                <w:sz w:val="20"/>
                <w:szCs w:val="20"/>
              </w:rPr>
              <w:t>.)  Max 100 words</w:t>
            </w:r>
          </w:p>
        </w:tc>
      </w:tr>
      <w:tr w:rsidR="008A3F64" w:rsidTr="00AC744F">
        <w:tc>
          <w:tcPr>
            <w:tcW w:w="9016" w:type="dxa"/>
            <w:gridSpan w:val="3"/>
          </w:tcPr>
          <w:p w:rsidR="008A3F64" w:rsidRDefault="008A3F64" w:rsidP="002A237B"/>
          <w:p w:rsidR="00307EC1" w:rsidRDefault="00307EC1" w:rsidP="002A237B"/>
          <w:p w:rsidR="00307EC1" w:rsidRDefault="00307EC1" w:rsidP="002A237B"/>
        </w:tc>
      </w:tr>
      <w:tr w:rsidR="008A3F64" w:rsidTr="00CA3374">
        <w:tc>
          <w:tcPr>
            <w:tcW w:w="9016" w:type="dxa"/>
            <w:gridSpan w:val="3"/>
          </w:tcPr>
          <w:p w:rsidR="008A3F64" w:rsidRPr="00307EC1" w:rsidRDefault="00307EC1" w:rsidP="00EF41A3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Track record </w:t>
            </w:r>
            <w:r w:rsidRPr="00307EC1">
              <w:rPr>
                <w:sz w:val="20"/>
                <w:szCs w:val="20"/>
              </w:rPr>
              <w:t xml:space="preserve">(Detail the expertise and track record of the project participants, including </w:t>
            </w:r>
            <w:r w:rsidR="00EF41A3">
              <w:rPr>
                <w:sz w:val="20"/>
                <w:szCs w:val="20"/>
              </w:rPr>
              <w:t>clinical partner(s)</w:t>
            </w:r>
            <w:r w:rsidRPr="00307EC1">
              <w:rPr>
                <w:sz w:val="20"/>
                <w:szCs w:val="20"/>
              </w:rPr>
              <w:t xml:space="preserve">, to </w:t>
            </w:r>
            <w:r w:rsidR="00EF41A3">
              <w:rPr>
                <w:sz w:val="20"/>
                <w:szCs w:val="20"/>
              </w:rPr>
              <w:t>demonstrate</w:t>
            </w:r>
            <w:r w:rsidRPr="00307EC1">
              <w:rPr>
                <w:sz w:val="20"/>
                <w:szCs w:val="20"/>
              </w:rPr>
              <w:t xml:space="preserve"> capability to deliver the project</w:t>
            </w:r>
            <w:r w:rsidR="00EF41A3">
              <w:rPr>
                <w:sz w:val="20"/>
                <w:szCs w:val="20"/>
              </w:rPr>
              <w:t>,</w:t>
            </w:r>
            <w:r w:rsidRPr="00307EC1">
              <w:rPr>
                <w:sz w:val="20"/>
                <w:szCs w:val="20"/>
              </w:rPr>
              <w:t xml:space="preserve"> and exploit the output.)</w:t>
            </w:r>
            <w:r>
              <w:rPr>
                <w:b/>
              </w:rPr>
              <w:t xml:space="preserve">  </w:t>
            </w:r>
            <w:r>
              <w:rPr>
                <w:sz w:val="20"/>
                <w:szCs w:val="20"/>
              </w:rPr>
              <w:t>Max 300 words</w:t>
            </w:r>
          </w:p>
        </w:tc>
      </w:tr>
      <w:tr w:rsidR="00307EC1" w:rsidTr="009239F0">
        <w:tc>
          <w:tcPr>
            <w:tcW w:w="9016" w:type="dxa"/>
            <w:gridSpan w:val="3"/>
          </w:tcPr>
          <w:p w:rsidR="00307EC1" w:rsidRDefault="00307EC1" w:rsidP="002A237B"/>
          <w:p w:rsidR="00307EC1" w:rsidRDefault="00307EC1" w:rsidP="002A237B"/>
          <w:p w:rsidR="00307EC1" w:rsidRDefault="00307EC1" w:rsidP="002A237B"/>
        </w:tc>
      </w:tr>
      <w:tr w:rsidR="00CA11FB" w:rsidTr="00AF6AE9">
        <w:tc>
          <w:tcPr>
            <w:tcW w:w="9016" w:type="dxa"/>
            <w:gridSpan w:val="3"/>
          </w:tcPr>
          <w:p w:rsidR="00792672" w:rsidRPr="00792672" w:rsidRDefault="00792672" w:rsidP="00792672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b/>
              </w:rPr>
              <w:t>Funding</w:t>
            </w:r>
          </w:p>
        </w:tc>
      </w:tr>
      <w:tr w:rsidR="00CA11FB" w:rsidTr="00B3497A">
        <w:tc>
          <w:tcPr>
            <w:tcW w:w="6762" w:type="dxa"/>
            <w:gridSpan w:val="2"/>
          </w:tcPr>
          <w:p w:rsidR="00CA11FB" w:rsidRPr="00CA11FB" w:rsidRDefault="00CA11FB" w:rsidP="002A237B">
            <w:pPr>
              <w:rPr>
                <w:sz w:val="20"/>
                <w:szCs w:val="20"/>
              </w:rPr>
            </w:pPr>
            <w:r w:rsidRPr="00CA11FB">
              <w:rPr>
                <w:sz w:val="20"/>
                <w:szCs w:val="20"/>
              </w:rPr>
              <w:t>Total project cost</w:t>
            </w:r>
          </w:p>
        </w:tc>
        <w:tc>
          <w:tcPr>
            <w:tcW w:w="2254" w:type="dxa"/>
          </w:tcPr>
          <w:p w:rsidR="00CA11FB" w:rsidRDefault="00E86255" w:rsidP="002A237B">
            <w:r>
              <w:t>£</w:t>
            </w:r>
          </w:p>
        </w:tc>
      </w:tr>
      <w:tr w:rsidR="00CA11FB" w:rsidTr="00B3497A">
        <w:tc>
          <w:tcPr>
            <w:tcW w:w="6762" w:type="dxa"/>
            <w:gridSpan w:val="2"/>
          </w:tcPr>
          <w:p w:rsidR="00CA11FB" w:rsidRPr="00CA11FB" w:rsidRDefault="003F18B5" w:rsidP="00E86255">
            <w:pPr>
              <w:rPr>
                <w:sz w:val="20"/>
                <w:szCs w:val="20"/>
              </w:rPr>
            </w:pPr>
            <w:r w:rsidRPr="00CA11FB">
              <w:rPr>
                <w:sz w:val="20"/>
                <w:szCs w:val="20"/>
              </w:rPr>
              <w:t>Matched funds (industry contribution)</w:t>
            </w:r>
          </w:p>
        </w:tc>
        <w:tc>
          <w:tcPr>
            <w:tcW w:w="2254" w:type="dxa"/>
          </w:tcPr>
          <w:p w:rsidR="00CA11FB" w:rsidRDefault="00E86255" w:rsidP="002A237B">
            <w:r>
              <w:t>£</w:t>
            </w:r>
          </w:p>
        </w:tc>
      </w:tr>
      <w:tr w:rsidR="00307EC1" w:rsidTr="009C06F9">
        <w:tc>
          <w:tcPr>
            <w:tcW w:w="6762" w:type="dxa"/>
            <w:gridSpan w:val="2"/>
          </w:tcPr>
          <w:p w:rsidR="00307EC1" w:rsidRPr="00307EC1" w:rsidRDefault="00307EC1" w:rsidP="002A237B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Duration </w:t>
            </w:r>
            <w:r>
              <w:rPr>
                <w:sz w:val="20"/>
                <w:szCs w:val="20"/>
              </w:rPr>
              <w:t>(What is the anticipated length of the project in months?)</w:t>
            </w:r>
          </w:p>
        </w:tc>
        <w:tc>
          <w:tcPr>
            <w:tcW w:w="2254" w:type="dxa"/>
          </w:tcPr>
          <w:p w:rsidR="00307EC1" w:rsidRDefault="00307EC1" w:rsidP="002A237B"/>
        </w:tc>
      </w:tr>
    </w:tbl>
    <w:p w:rsidR="00792672" w:rsidRPr="002A237B" w:rsidRDefault="00792672" w:rsidP="002A237B"/>
    <w:sectPr w:rsidR="00792672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8"/>
    <w:rsid w:val="000A395C"/>
    <w:rsid w:val="001221D6"/>
    <w:rsid w:val="001C2F45"/>
    <w:rsid w:val="00273123"/>
    <w:rsid w:val="002A237B"/>
    <w:rsid w:val="00307EC1"/>
    <w:rsid w:val="00330467"/>
    <w:rsid w:val="003400F1"/>
    <w:rsid w:val="003F18B5"/>
    <w:rsid w:val="00416AA0"/>
    <w:rsid w:val="00431353"/>
    <w:rsid w:val="0056264E"/>
    <w:rsid w:val="005B0D14"/>
    <w:rsid w:val="005C161B"/>
    <w:rsid w:val="006422C8"/>
    <w:rsid w:val="006C1C54"/>
    <w:rsid w:val="006F163E"/>
    <w:rsid w:val="00792672"/>
    <w:rsid w:val="007B75E2"/>
    <w:rsid w:val="00873D7B"/>
    <w:rsid w:val="00880119"/>
    <w:rsid w:val="00890E90"/>
    <w:rsid w:val="008A3F64"/>
    <w:rsid w:val="0091059B"/>
    <w:rsid w:val="00930117"/>
    <w:rsid w:val="0094571C"/>
    <w:rsid w:val="009741C6"/>
    <w:rsid w:val="00A3132A"/>
    <w:rsid w:val="00A36CF5"/>
    <w:rsid w:val="00A95F0C"/>
    <w:rsid w:val="00AD1B4C"/>
    <w:rsid w:val="00AD3173"/>
    <w:rsid w:val="00B23E4E"/>
    <w:rsid w:val="00B3772F"/>
    <w:rsid w:val="00B73992"/>
    <w:rsid w:val="00B7564E"/>
    <w:rsid w:val="00BF7C01"/>
    <w:rsid w:val="00C43089"/>
    <w:rsid w:val="00C75692"/>
    <w:rsid w:val="00CA11FB"/>
    <w:rsid w:val="00CA19CD"/>
    <w:rsid w:val="00CE6D39"/>
    <w:rsid w:val="00D00D33"/>
    <w:rsid w:val="00DB397F"/>
    <w:rsid w:val="00E057DF"/>
    <w:rsid w:val="00E209F2"/>
    <w:rsid w:val="00E86255"/>
    <w:rsid w:val="00EB66B1"/>
    <w:rsid w:val="00EF41A3"/>
    <w:rsid w:val="00F367F1"/>
    <w:rsid w:val="00F419B2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B55BD-51D5-4CD8-9772-482ACE57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3C38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3C38"/>
    <w:rPr>
      <w:rFonts w:eastAsiaTheme="majorEastAsia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link w:val="NoSpacingChar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FB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B3C38"/>
  </w:style>
  <w:style w:type="character" w:styleId="Hyperlink">
    <w:name w:val="Hyperlink"/>
    <w:basedOn w:val="DefaultParagraphFont"/>
    <w:uiPriority w:val="99"/>
    <w:semiHidden/>
    <w:unhideWhenUsed/>
    <w:rsid w:val="00DB3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Hill</dc:creator>
  <cp:keywords/>
  <dc:description/>
  <cp:lastModifiedBy>Lisa Hill</cp:lastModifiedBy>
  <cp:revision>8</cp:revision>
  <dcterms:created xsi:type="dcterms:W3CDTF">2019-04-26T10:08:00Z</dcterms:created>
  <dcterms:modified xsi:type="dcterms:W3CDTF">2019-05-13T12:48:00Z</dcterms:modified>
</cp:coreProperties>
</file>