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2336" w14:textId="77777777" w:rsidR="004B2150" w:rsidRPr="00D12595" w:rsidRDefault="004B2150" w:rsidP="004B2150">
      <w:pPr>
        <w:pStyle w:val="Heading1"/>
        <w:rPr>
          <w:rFonts w:ascii="Consolas" w:hAnsi="Consolas" w:cs="Consolas"/>
          <w:b/>
          <w:color w:val="662483" w:themeColor="accent2"/>
        </w:rPr>
      </w:pPr>
      <w:r w:rsidRPr="00D12595">
        <w:rPr>
          <w:rFonts w:ascii="Consolas" w:hAnsi="Consolas" w:cs="Consolas"/>
          <w:b/>
          <w:color w:val="662483" w:themeColor="accent2"/>
        </w:rPr>
        <w:t>Translate MedTech Secondment Scheme</w:t>
      </w:r>
    </w:p>
    <w:p w14:paraId="0D01AD8F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</w:pPr>
    </w:p>
    <w:p w14:paraId="146BF063" w14:textId="77777777" w:rsidR="004B2150" w:rsidRPr="000A69CB" w:rsidRDefault="004B2150" w:rsidP="000A69CB">
      <w:pPr>
        <w:rPr>
          <w:rFonts w:ascii="Segoe UI" w:hAnsi="Segoe UI" w:cs="Segoe UI"/>
        </w:rPr>
      </w:pPr>
      <w:r w:rsidRPr="000A69CB">
        <w:rPr>
          <w:rFonts w:ascii="Segoe UI" w:hAnsi="Segoe UI" w:cs="Segoe UI"/>
        </w:rPr>
        <w:t xml:space="preserve">The Leeds and Sheffield City Regions are a driving force for the UK healthcare sector, with world-leading clinical expertise and research and development capacity across its universities, hospitals, healthcare and medical device manufacturing sectors. </w:t>
      </w:r>
    </w:p>
    <w:p w14:paraId="0BF1CA9A" w14:textId="77777777" w:rsidR="004B2150" w:rsidRPr="000A69CB" w:rsidRDefault="004B2150" w:rsidP="000A69CB">
      <w:pPr>
        <w:rPr>
          <w:rFonts w:ascii="Segoe UI" w:hAnsi="Segoe UI" w:cs="Segoe UI"/>
        </w:rPr>
      </w:pPr>
    </w:p>
    <w:p w14:paraId="55F6381B" w14:textId="77777777" w:rsidR="004B2150" w:rsidRPr="000A69CB" w:rsidRDefault="004B2150" w:rsidP="000A69CB">
      <w:pPr>
        <w:rPr>
          <w:rFonts w:ascii="Segoe UI" w:hAnsi="Segoe UI" w:cs="Segoe UI"/>
        </w:rPr>
      </w:pPr>
      <w:r w:rsidRPr="000A69CB">
        <w:rPr>
          <w:rFonts w:ascii="Segoe UI" w:hAnsi="Segoe UI" w:cs="Segoe UI"/>
        </w:rPr>
        <w:t xml:space="preserve">The Translate MedTech programme is a partnership of universities in the Leeds and Sheffield City Regions with world-class expertise in the development of new medical technologies. </w:t>
      </w:r>
      <w:proofErr w:type="spellStart"/>
      <w:r w:rsidRPr="000A69CB">
        <w:rPr>
          <w:rFonts w:ascii="Segoe UI" w:hAnsi="Segoe UI" w:cs="Segoe UI"/>
        </w:rPr>
        <w:t>Translate’s</w:t>
      </w:r>
      <w:proofErr w:type="spellEnd"/>
      <w:r w:rsidRPr="000A69CB">
        <w:rPr>
          <w:rFonts w:ascii="Segoe UI" w:hAnsi="Segoe UI" w:cs="Segoe UI"/>
        </w:rPr>
        <w:t xml:space="preserve"> mission is to establish a sustainable community of academic, industry and clinical partners that are connected and committed to working in partnership to deliver a strong local economy and patient benefits.</w:t>
      </w:r>
    </w:p>
    <w:p w14:paraId="61D34C8E" w14:textId="77777777" w:rsidR="004B2150" w:rsidRPr="000A69CB" w:rsidRDefault="004B2150" w:rsidP="000A69CB">
      <w:pPr>
        <w:rPr>
          <w:rFonts w:ascii="Segoe UI" w:hAnsi="Segoe UI" w:cs="Segoe UI"/>
        </w:rPr>
      </w:pPr>
    </w:p>
    <w:p w14:paraId="022CE13F" w14:textId="77777777" w:rsidR="004B2150" w:rsidRPr="000A69CB" w:rsidRDefault="004B2150" w:rsidP="000A69CB">
      <w:pPr>
        <w:rPr>
          <w:rFonts w:ascii="Segoe UI" w:hAnsi="Segoe UI" w:cs="Segoe UI"/>
          <w:i/>
          <w:iCs/>
        </w:rPr>
      </w:pPr>
      <w:r w:rsidRPr="000A69CB">
        <w:rPr>
          <w:rFonts w:ascii="Segoe UI" w:hAnsi="Segoe UI" w:cs="Segoe UI"/>
          <w:i/>
          <w:iCs/>
        </w:rPr>
        <w:t>The Translate remit encompasses medical devices, materials, and software that may be used in human health applications.  It excludes the development and discovery of pharmaceuticals and cancer therapeutics.</w:t>
      </w:r>
    </w:p>
    <w:p w14:paraId="2CC94B4E" w14:textId="77777777" w:rsidR="000A69CB" w:rsidRDefault="000A69CB" w:rsidP="004B2150">
      <w:pPr>
        <w:rPr>
          <w:rFonts w:ascii="Consolas" w:hAnsi="Consolas" w:cs="Consolas"/>
          <w:b/>
          <w:color w:val="009E8F" w:themeColor="accent3"/>
          <w:szCs w:val="22"/>
          <w:u w:val="single"/>
        </w:rPr>
      </w:pPr>
    </w:p>
    <w:p w14:paraId="0EC9D274" w14:textId="2B95CC3F" w:rsidR="004B2150" w:rsidRPr="00D12595" w:rsidRDefault="004B2150" w:rsidP="004B2150">
      <w:pPr>
        <w:rPr>
          <w:rFonts w:ascii="Consolas" w:hAnsi="Consolas" w:cs="Consolas"/>
          <w:b/>
          <w:color w:val="009E8F" w:themeColor="accent3"/>
          <w:szCs w:val="22"/>
          <w:u w:val="single"/>
        </w:rPr>
      </w:pPr>
      <w:r>
        <w:rPr>
          <w:rFonts w:ascii="Consolas" w:hAnsi="Consolas" w:cs="Consolas"/>
          <w:b/>
          <w:color w:val="009E8F" w:themeColor="accent3"/>
          <w:szCs w:val="22"/>
          <w:u w:val="single"/>
        </w:rPr>
        <w:t>All</w:t>
      </w:r>
      <w:r w:rsidRPr="00D12595">
        <w:rPr>
          <w:rFonts w:ascii="Consolas" w:hAnsi="Consolas" w:cs="Consolas"/>
          <w:b/>
          <w:color w:val="009E8F" w:themeColor="accent3"/>
          <w:szCs w:val="22"/>
        </w:rPr>
        <w:t xml:space="preserve"> technologies pursued via secondments must fall within this remit.</w:t>
      </w:r>
    </w:p>
    <w:p w14:paraId="6F9B7831" w14:textId="77777777" w:rsidR="004B2150" w:rsidRPr="00D12595" w:rsidRDefault="004B2150" w:rsidP="004B2150">
      <w:pPr>
        <w:rPr>
          <w:rFonts w:ascii="Consolas" w:hAnsi="Consolas" w:cs="Consolas"/>
          <w:b/>
          <w:color w:val="002060"/>
          <w:szCs w:val="22"/>
        </w:rPr>
      </w:pPr>
    </w:p>
    <w:p w14:paraId="3A5EEEA8" w14:textId="77777777" w:rsidR="004B2150" w:rsidRPr="00D12595" w:rsidRDefault="004B2150" w:rsidP="004B2150">
      <w:pPr>
        <w:rPr>
          <w:rFonts w:ascii="Consolas" w:hAnsi="Consolas" w:cs="Consolas"/>
          <w:b/>
          <w:color w:val="00206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784"/>
      </w:tblGrid>
      <w:tr w:rsidR="004B2150" w:rsidRPr="00D12595" w14:paraId="7254A7CA" w14:textId="77777777" w:rsidTr="007F3A7C">
        <w:tc>
          <w:tcPr>
            <w:tcW w:w="2405" w:type="dxa"/>
          </w:tcPr>
          <w:p w14:paraId="66F66A70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 xml:space="preserve">Purpose of the scheme </w:t>
            </w:r>
          </w:p>
          <w:p w14:paraId="165E2880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354479DD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bCs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Cs/>
                <w:color w:val="002060"/>
                <w:sz w:val="22"/>
                <w:szCs w:val="22"/>
              </w:rPr>
              <w:t xml:space="preserve">To develop the innovation skills and translational capability of medical technology researchers in the Leeds City Region. </w:t>
            </w:r>
          </w:p>
          <w:p w14:paraId="1F03D214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  <w:p w14:paraId="709F04F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>Applications to this scheme must address at least one of the two following aims:</w:t>
            </w:r>
          </w:p>
          <w:p w14:paraId="1F8F0879" w14:textId="77777777" w:rsidR="004B2150" w:rsidRPr="000A69CB" w:rsidRDefault="004B2150" w:rsidP="007F3A7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bCs/>
                <w:color w:val="002060"/>
                <w:szCs w:val="22"/>
              </w:rPr>
            </w:pPr>
            <w:r w:rsidRPr="000A69CB">
              <w:rPr>
                <w:rFonts w:ascii="Segoe UI" w:hAnsi="Segoe UI" w:cs="Segoe UI"/>
                <w:bCs/>
                <w:color w:val="002060"/>
                <w:szCs w:val="22"/>
              </w:rPr>
              <w:t>To develop specific translational skills</w:t>
            </w:r>
          </w:p>
          <w:p w14:paraId="4D44C407" w14:textId="77777777" w:rsidR="004B2150" w:rsidRPr="000A69CB" w:rsidRDefault="004B2150" w:rsidP="007F3A7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bCs/>
                <w:color w:val="002060"/>
                <w:szCs w:val="22"/>
              </w:rPr>
            </w:pPr>
            <w:r w:rsidRPr="000A69CB">
              <w:rPr>
                <w:rFonts w:ascii="Segoe UI" w:hAnsi="Segoe UI" w:cs="Segoe UI"/>
                <w:bCs/>
                <w:color w:val="002060"/>
                <w:szCs w:val="22"/>
              </w:rPr>
              <w:t>To progress technologies towards commercialisation and clinical application</w:t>
            </w:r>
          </w:p>
          <w:p w14:paraId="6221119D" w14:textId="77777777" w:rsidR="004B2150" w:rsidRPr="00D12595" w:rsidRDefault="004B2150" w:rsidP="007F3A7C">
            <w:pPr>
              <w:pStyle w:val="ListParagraph"/>
              <w:spacing w:line="276" w:lineRule="auto"/>
              <w:rPr>
                <w:rFonts w:ascii="Consolas" w:hAnsi="Consolas" w:cs="Consolas"/>
                <w:b/>
                <w:bCs/>
                <w:color w:val="002060"/>
                <w:szCs w:val="22"/>
              </w:rPr>
            </w:pPr>
          </w:p>
          <w:p w14:paraId="29ADA268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color w:val="009E8F" w:themeColor="accent3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color w:val="009E8F" w:themeColor="accent3"/>
                <w:sz w:val="22"/>
                <w:szCs w:val="22"/>
              </w:rPr>
              <w:t xml:space="preserve">This scheme is </w:t>
            </w:r>
            <w:r w:rsidRPr="00D12595">
              <w:rPr>
                <w:rFonts w:ascii="Consolas" w:eastAsiaTheme="minorEastAsia" w:hAnsi="Consolas" w:cs="Consolas"/>
                <w:b/>
                <w:color w:val="009E8F" w:themeColor="accent3"/>
                <w:sz w:val="22"/>
                <w:szCs w:val="22"/>
                <w:u w:val="single"/>
              </w:rPr>
              <w:t>not</w:t>
            </w:r>
            <w:r w:rsidRPr="00D12595">
              <w:rPr>
                <w:rFonts w:ascii="Consolas" w:eastAsiaTheme="minorEastAsia" w:hAnsi="Consolas" w:cs="Consolas"/>
                <w:b/>
                <w:color w:val="009E8F" w:themeColor="accent3"/>
                <w:sz w:val="22"/>
                <w:szCs w:val="22"/>
              </w:rPr>
              <w:t xml:space="preserve"> intended to support basic research.</w:t>
            </w:r>
          </w:p>
          <w:p w14:paraId="053C389E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002060"/>
                <w:szCs w:val="22"/>
              </w:rPr>
            </w:pPr>
          </w:p>
        </w:tc>
      </w:tr>
      <w:tr w:rsidR="004B2150" w:rsidRPr="00D12595" w14:paraId="6481729C" w14:textId="77777777" w:rsidTr="007F3A7C">
        <w:tc>
          <w:tcPr>
            <w:tcW w:w="2405" w:type="dxa"/>
          </w:tcPr>
          <w:p w14:paraId="34B5D889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3F40C5D4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Types of secondment available</w:t>
            </w:r>
          </w:p>
          <w:p w14:paraId="32F2297D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0F2E613A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>Outgoing secondments</w:t>
            </w:r>
            <w:r w:rsidRPr="000A69CB">
              <w:rPr>
                <w:rFonts w:ascii="Segoe UI" w:hAnsi="Segoe UI" w:cs="Segoe UI"/>
                <w:color w:val="002060"/>
                <w:sz w:val="22"/>
                <w:szCs w:val="22"/>
              </w:rPr>
              <w:t xml:space="preserve"> 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provide an opportunity for</w:t>
            </w:r>
            <w:r w:rsidRPr="000A69CB">
              <w:rPr>
                <w:rFonts w:ascii="Segoe UI" w:hAnsi="Segoe UI" w:cs="Segoe UI"/>
                <w:color w:val="002060"/>
                <w:sz w:val="22"/>
                <w:szCs w:val="22"/>
              </w:rPr>
              <w:t xml:space="preserve"> </w:t>
            </w: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>academics</w:t>
            </w:r>
            <w:r w:rsidRPr="000A69CB">
              <w:rPr>
                <w:rFonts w:ascii="Segoe UI" w:hAnsi="Segoe UI" w:cs="Segoe UI"/>
                <w:color w:val="002060"/>
                <w:sz w:val="22"/>
                <w:szCs w:val="22"/>
              </w:rPr>
              <w:t xml:space="preserve">, </w:t>
            </w: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>researchers</w:t>
            </w:r>
            <w:r w:rsidRPr="000A69CB">
              <w:rPr>
                <w:rFonts w:ascii="Segoe UI" w:hAnsi="Segoe UI" w:cs="Segoe UI"/>
                <w:color w:val="002060"/>
                <w:sz w:val="22"/>
                <w:szCs w:val="22"/>
              </w:rPr>
              <w:t xml:space="preserve">, </w:t>
            </w: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>research students</w:t>
            </w:r>
            <w:r w:rsidRPr="000A69CB">
              <w:rPr>
                <w:rFonts w:ascii="Segoe UI" w:hAnsi="Segoe UI" w:cs="Segoe UI"/>
                <w:color w:val="002060"/>
                <w:sz w:val="22"/>
                <w:szCs w:val="22"/>
              </w:rPr>
              <w:t xml:space="preserve"> 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to broaden their experience, supporting:</w:t>
            </w:r>
          </w:p>
          <w:p w14:paraId="0154A61F" w14:textId="77777777" w:rsidR="004B2150" w:rsidRPr="000A69CB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The acquisition of new knowledge and skills</w:t>
            </w:r>
          </w:p>
          <w:p w14:paraId="2775A1A5" w14:textId="77777777" w:rsidR="004B2150" w:rsidRPr="000A69CB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The development of new collaborations</w:t>
            </w:r>
          </w:p>
          <w:p w14:paraId="66C6FB20" w14:textId="77777777" w:rsidR="004B2150" w:rsidRPr="000A69CB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Access to unique laboratories and facilities</w:t>
            </w:r>
          </w:p>
          <w:p w14:paraId="7A9CEB34" w14:textId="77777777" w:rsidR="004B2150" w:rsidRPr="000A69CB" w:rsidRDefault="004B2150" w:rsidP="007F3A7C">
            <w:pPr>
              <w:numPr>
                <w:ilvl w:val="0"/>
                <w:numId w:val="11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Technology progression</w:t>
            </w:r>
          </w:p>
          <w:p w14:paraId="70F813B0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7818330E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Applications for outgoing secondments should be led and submitted by the proposed </w:t>
            </w:r>
            <w:proofErr w:type="spellStart"/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secondee</w:t>
            </w:r>
            <w:proofErr w:type="spellEnd"/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, i.e. an academic, researcher or PG research student based at one of the</w:t>
            </w:r>
            <w:r w:rsidRPr="00D12595">
              <w:rPr>
                <w:rFonts w:ascii="Consolas" w:eastAsiaTheme="minorEastAsia" w:hAnsi="Consolas" w:cs="Consolas"/>
                <w:color w:val="002060"/>
                <w:sz w:val="22"/>
                <w:szCs w:val="22"/>
              </w:rPr>
              <w:t xml:space="preserve"> Translate partner universities: University of 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lastRenderedPageBreak/>
              <w:t>Bradford, University of Huddersfield, Leeds Beckett University, University of Leeds, Sheffield Hallam University, and University of York.</w:t>
            </w:r>
          </w:p>
          <w:p w14:paraId="536BA47C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63920163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Host organisations can include:</w:t>
            </w:r>
          </w:p>
          <w:p w14:paraId="734C12B8" w14:textId="77777777" w:rsidR="004B2150" w:rsidRPr="000A69CB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Hospitals and other healthcare providers – supporting insight into clinical needs</w:t>
            </w:r>
          </w:p>
          <w:p w14:paraId="4877224A" w14:textId="77777777" w:rsidR="004B2150" w:rsidRPr="000A69CB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Industrial companies and enterprises – providing an appreciation of commercial priorities, market drivers, health economics, manufacturing constraints</w:t>
            </w:r>
          </w:p>
          <w:p w14:paraId="1D6B5E0E" w14:textId="77777777" w:rsidR="004B2150" w:rsidRPr="000A69CB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Innovation teams – offering knowledge and expertise in progressing medical technology opportunities</w:t>
            </w:r>
          </w:p>
          <w:p w14:paraId="3B040B83" w14:textId="77777777" w:rsidR="004B2150" w:rsidRPr="000A69CB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UK or international laboratories – providing training, access to equipment, and opportunities to develop collaborations to progress a medical technology opportunity</w:t>
            </w:r>
          </w:p>
          <w:p w14:paraId="253A84EC" w14:textId="77777777" w:rsidR="004B2150" w:rsidRPr="000A69CB" w:rsidRDefault="004B2150" w:rsidP="007F3A7C">
            <w:pPr>
              <w:numPr>
                <w:ilvl w:val="0"/>
                <w:numId w:val="12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Technology intermediaries, including regulatory bodies</w:t>
            </w:r>
          </w:p>
          <w:p w14:paraId="510A0D87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color w:val="002060"/>
                <w:sz w:val="22"/>
                <w:szCs w:val="22"/>
              </w:rPr>
            </w:pPr>
          </w:p>
          <w:p w14:paraId="09B5CBF0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/>
                <w:bCs/>
                <w:color w:val="002060"/>
                <w:sz w:val="22"/>
                <w:szCs w:val="22"/>
              </w:rPr>
              <w:t xml:space="preserve">Incoming secondments </w:t>
            </w:r>
            <w:r w:rsidRPr="000A69CB">
              <w:rPr>
                <w:rFonts w:ascii="Segoe UI" w:eastAsiaTheme="minorEastAsia" w:hAnsi="Segoe UI" w:cs="Segoe UI"/>
                <w:bCs/>
                <w:color w:val="002060"/>
                <w:sz w:val="22"/>
                <w:szCs w:val="22"/>
              </w:rPr>
              <w:t>enable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 individual academics and/or research teams within the Translate partner universities to host clinicians, industrialists or innovation specialists. The rationale for incoming secondments will be reviewed on a case-by-case basis, but might include facilitating new collaborations with clinicians or industry to enhance knowledge and skills, or to work on a specific problem to progress a medical technology opportunity.</w:t>
            </w:r>
          </w:p>
          <w:p w14:paraId="1E5D6C23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010A4C2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Applications for incoming secondments should be led and submitted by the proposed host, i.e. an academic, researcher or PG research student based at one of the Translate partner universities: University of Bradford, University of Huddersfield, Leeds Beckett University, University of Leeds, Sheffield Hallam University, and University of York.</w:t>
            </w:r>
          </w:p>
          <w:p w14:paraId="0318ABBF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002060"/>
                <w:szCs w:val="22"/>
              </w:rPr>
            </w:pPr>
          </w:p>
        </w:tc>
      </w:tr>
      <w:tr w:rsidR="004B2150" w:rsidRPr="00D12595" w14:paraId="0EB4E056" w14:textId="77777777" w:rsidTr="007F3A7C">
        <w:tc>
          <w:tcPr>
            <w:tcW w:w="2405" w:type="dxa"/>
          </w:tcPr>
          <w:p w14:paraId="5516C729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</w:p>
          <w:p w14:paraId="65E3647B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Funding</w:t>
            </w:r>
          </w:p>
          <w:p w14:paraId="5F92B4CC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002060"/>
                <w:szCs w:val="22"/>
              </w:rPr>
            </w:pPr>
          </w:p>
        </w:tc>
        <w:tc>
          <w:tcPr>
            <w:tcW w:w="7784" w:type="dxa"/>
          </w:tcPr>
          <w:p w14:paraId="1A2EE874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Funding (up to a max of 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>£2.5K*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) is available to cover the following costs:</w:t>
            </w:r>
          </w:p>
          <w:p w14:paraId="149864AA" w14:textId="77777777" w:rsidR="004B2150" w:rsidRPr="000A69CB" w:rsidRDefault="004B2150" w:rsidP="007F3A7C">
            <w:pPr>
              <w:numPr>
                <w:ilvl w:val="0"/>
                <w:numId w:val="13"/>
              </w:numPr>
              <w:spacing w:before="120" w:line="276" w:lineRule="auto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Travel to/from the host organisation</w:t>
            </w:r>
          </w:p>
          <w:p w14:paraId="355A7BEA" w14:textId="77777777" w:rsidR="004B2150" w:rsidRPr="000A69CB" w:rsidRDefault="004B2150" w:rsidP="007F3A7C">
            <w:pPr>
              <w:numPr>
                <w:ilvl w:val="0"/>
                <w:numId w:val="13"/>
              </w:numPr>
              <w:spacing w:before="120" w:line="276" w:lineRule="auto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Accommodation and subsistence costs for the duration of the secondment</w:t>
            </w:r>
          </w:p>
          <w:p w14:paraId="6B5095A6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0D89F2C0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Other associated costs will be considered on a case-by-case basis. </w:t>
            </w:r>
          </w:p>
          <w:p w14:paraId="00326388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 </w:t>
            </w:r>
          </w:p>
          <w:p w14:paraId="2820F93A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Please note that this scheme does 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  <w:u w:val="single"/>
              </w:rPr>
              <w:t>not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 xml:space="preserve"> 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provide funding for conference attendance, electronic equipment (such as laptops), or salary costs.</w:t>
            </w:r>
          </w:p>
          <w:p w14:paraId="1405EEF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42ADCAEE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(*Applicants are encouraged to seek co-funding from, for example, their originating university - where appropriate.)</w:t>
            </w:r>
          </w:p>
          <w:p w14:paraId="204EEBB2" w14:textId="77777777" w:rsidR="004B2150" w:rsidRPr="000A69CB" w:rsidRDefault="004B2150" w:rsidP="007F3A7C">
            <w:pPr>
              <w:rPr>
                <w:rFonts w:ascii="Segoe UI" w:hAnsi="Segoe UI" w:cs="Segoe UI"/>
                <w:b/>
                <w:color w:val="002060"/>
                <w:szCs w:val="22"/>
              </w:rPr>
            </w:pPr>
          </w:p>
        </w:tc>
      </w:tr>
      <w:tr w:rsidR="004B2150" w:rsidRPr="00D12595" w14:paraId="0E8000C3" w14:textId="77777777" w:rsidTr="007F3A7C">
        <w:tc>
          <w:tcPr>
            <w:tcW w:w="2405" w:type="dxa"/>
          </w:tcPr>
          <w:p w14:paraId="4C0F0075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lastRenderedPageBreak/>
              <w:t>Duration</w:t>
            </w:r>
          </w:p>
          <w:p w14:paraId="769171B3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44C3E121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Up to a 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>maximum of three months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. Secondments can be fully flexible, full- or part-time, with several visits over the duration.</w:t>
            </w:r>
          </w:p>
          <w:p w14:paraId="29A087A1" w14:textId="77777777" w:rsidR="004B2150" w:rsidRPr="000A69CB" w:rsidRDefault="004B2150" w:rsidP="007F3A7C">
            <w:pPr>
              <w:rPr>
                <w:rFonts w:ascii="Segoe UI" w:hAnsi="Segoe UI" w:cs="Segoe UI"/>
                <w:b/>
                <w:color w:val="002060"/>
                <w:szCs w:val="22"/>
              </w:rPr>
            </w:pPr>
          </w:p>
        </w:tc>
      </w:tr>
      <w:tr w:rsidR="004B2150" w:rsidRPr="00D12595" w14:paraId="475954FD" w14:textId="77777777" w:rsidTr="007F3A7C">
        <w:tc>
          <w:tcPr>
            <w:tcW w:w="2405" w:type="dxa"/>
          </w:tcPr>
          <w:p w14:paraId="5FA9E113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662483" w:themeColor="accent5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color w:val="662483" w:themeColor="accent5"/>
                <w:sz w:val="22"/>
                <w:szCs w:val="22"/>
              </w:rPr>
              <w:t>Key Dates</w:t>
            </w:r>
          </w:p>
        </w:tc>
        <w:tc>
          <w:tcPr>
            <w:tcW w:w="7784" w:type="dxa"/>
          </w:tcPr>
          <w:p w14:paraId="132C8480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Following five successful previous rounds the Translate programme is funding an additional round of secondments.</w:t>
            </w:r>
          </w:p>
          <w:p w14:paraId="2DE3D9E0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  <w:p w14:paraId="192A22C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>Closing date: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ab/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ab/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ab/>
            </w:r>
          </w:p>
          <w:p w14:paraId="0084A27B" w14:textId="5C604820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>18 October 2019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                       </w:t>
            </w:r>
          </w:p>
          <w:p w14:paraId="7B5A0406" w14:textId="77777777" w:rsidR="004B2150" w:rsidRPr="000A69CB" w:rsidRDefault="004B2150" w:rsidP="007F3A7C">
            <w:pPr>
              <w:rPr>
                <w:rFonts w:ascii="Segoe UI" w:hAnsi="Segoe UI" w:cs="Segoe UI"/>
                <w:b/>
                <w:color w:val="002060"/>
                <w:szCs w:val="22"/>
              </w:rPr>
            </w:pPr>
          </w:p>
        </w:tc>
      </w:tr>
      <w:tr w:rsidR="004B2150" w:rsidRPr="00D12595" w14:paraId="49881AF5" w14:textId="77777777" w:rsidTr="007F3A7C">
        <w:tc>
          <w:tcPr>
            <w:tcW w:w="2405" w:type="dxa"/>
          </w:tcPr>
          <w:p w14:paraId="491E4833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How to apply</w:t>
            </w:r>
          </w:p>
          <w:p w14:paraId="29C4A1A6" w14:textId="77777777" w:rsidR="004B2150" w:rsidRPr="00D12595" w:rsidRDefault="004B2150" w:rsidP="007F3A7C">
            <w:pPr>
              <w:rPr>
                <w:rFonts w:ascii="Consolas" w:hAnsi="Consolas" w:cs="Consolas"/>
                <w:b/>
                <w:color w:val="662483" w:themeColor="accent5"/>
                <w:szCs w:val="22"/>
              </w:rPr>
            </w:pPr>
          </w:p>
        </w:tc>
        <w:tc>
          <w:tcPr>
            <w:tcW w:w="7784" w:type="dxa"/>
          </w:tcPr>
          <w:p w14:paraId="777A1DF7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Completed applications should be emailed or posted to: </w:t>
            </w:r>
          </w:p>
          <w:p w14:paraId="22DC8392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00B02ED1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Translate: Medtech - X101 Medical and Biological Engineering - University of Leeds - Leeds LS2 9JT – </w:t>
            </w:r>
            <w:hyperlink r:id="rId7" w:history="1">
              <w:r w:rsidRPr="000A69CB">
                <w:rPr>
                  <w:rStyle w:val="Hyperlink"/>
                  <w:rFonts w:ascii="Segoe UI" w:hAnsi="Segoe UI" w:cs="Segoe UI"/>
                  <w:bCs/>
                  <w:color w:val="002060"/>
                  <w:sz w:val="22"/>
                  <w:szCs w:val="22"/>
                </w:rPr>
                <w:t>hello@translate-medtech.ac.uk</w:t>
              </w:r>
            </w:hyperlink>
            <w:r w:rsidRPr="000A69CB"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  <w:t xml:space="preserve"> </w:t>
            </w:r>
          </w:p>
          <w:p w14:paraId="0200B2F0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6FDD5EB4" w14:textId="5A7395BA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Completed applications must be received by 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>12pm on Friday 18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  <w:vertAlign w:val="superscript"/>
              </w:rPr>
              <w:t>th</w:t>
            </w:r>
            <w:r w:rsidRPr="000A69CB">
              <w:rPr>
                <w:rFonts w:ascii="Segoe UI" w:eastAsiaTheme="minorEastAsia" w:hAnsi="Segoe UI" w:cs="Segoe UI"/>
                <w:b/>
                <w:color w:val="002060"/>
                <w:sz w:val="22"/>
                <w:szCs w:val="22"/>
              </w:rPr>
              <w:t xml:space="preserve"> October 2018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.</w:t>
            </w:r>
          </w:p>
          <w:p w14:paraId="1A87099A" w14:textId="77777777" w:rsidR="004B2150" w:rsidRPr="000A69CB" w:rsidRDefault="004B2150" w:rsidP="007F3A7C">
            <w:pPr>
              <w:rPr>
                <w:rFonts w:ascii="Segoe UI" w:hAnsi="Segoe UI" w:cs="Segoe UI"/>
                <w:b/>
                <w:color w:val="002060"/>
                <w:szCs w:val="22"/>
              </w:rPr>
            </w:pPr>
          </w:p>
        </w:tc>
      </w:tr>
      <w:tr w:rsidR="004B2150" w:rsidRPr="00D12595" w14:paraId="7263ECA1" w14:textId="77777777" w:rsidTr="007F3A7C">
        <w:tc>
          <w:tcPr>
            <w:tcW w:w="2405" w:type="dxa"/>
          </w:tcPr>
          <w:p w14:paraId="057F03D2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Assessment process</w:t>
            </w:r>
          </w:p>
          <w:p w14:paraId="74C24875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C62A10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4EC91C9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Applications will be assessed representatives from  Translate team and partner universities</w:t>
            </w:r>
          </w:p>
          <w:p w14:paraId="145B3895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0A96708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The team will consider the following:</w:t>
            </w:r>
          </w:p>
          <w:p w14:paraId="486831C1" w14:textId="77777777" w:rsidR="004B2150" w:rsidRPr="000A69CB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Acquisition of new knowledge and skills</w:t>
            </w:r>
          </w:p>
          <w:p w14:paraId="604987DC" w14:textId="77777777" w:rsidR="004B2150" w:rsidRPr="000A69CB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Impact on career development</w:t>
            </w:r>
          </w:p>
          <w:p w14:paraId="7FEDFF73" w14:textId="77777777" w:rsidR="004B2150" w:rsidRPr="000A69CB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Benefits for the host organisation</w:t>
            </w:r>
          </w:p>
          <w:p w14:paraId="686DDAA2" w14:textId="77777777" w:rsidR="004B2150" w:rsidRPr="000A69CB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Development of new collaborations</w:t>
            </w:r>
          </w:p>
          <w:p w14:paraId="59695C6E" w14:textId="77777777" w:rsidR="004B2150" w:rsidRPr="000A69CB" w:rsidRDefault="004B2150" w:rsidP="007F3A7C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Opportunities to progress medical technologies towards commercialisation or clinical application</w:t>
            </w:r>
          </w:p>
          <w:p w14:paraId="3A0BD129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</w:tc>
      </w:tr>
      <w:tr w:rsidR="004B2150" w:rsidRPr="00D12595" w14:paraId="4E34138A" w14:textId="77777777" w:rsidTr="007F3A7C">
        <w:tc>
          <w:tcPr>
            <w:tcW w:w="2405" w:type="dxa"/>
          </w:tcPr>
          <w:p w14:paraId="7E79DB6A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br w:type="page"/>
            </w:r>
          </w:p>
          <w:p w14:paraId="23E36653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Conditions of award</w:t>
            </w:r>
          </w:p>
          <w:p w14:paraId="65D93885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95A3343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746D6F39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Successful candidates will be required to:</w:t>
            </w:r>
          </w:p>
          <w:p w14:paraId="2550CE67" w14:textId="77777777" w:rsidR="004B2150" w:rsidRPr="000A69CB" w:rsidRDefault="004B2150" w:rsidP="007F3A7C">
            <w:pPr>
              <w:numPr>
                <w:ilvl w:val="0"/>
                <w:numId w:val="14"/>
              </w:numPr>
              <w:spacing w:before="120" w:line="276" w:lineRule="auto"/>
              <w:ind w:left="459"/>
              <w:contextualSpacing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Provide a minimum of three blog posts about their secondment for the </w:t>
            </w:r>
            <w:proofErr w:type="spellStart"/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GrowMedTech</w:t>
            </w:r>
            <w:proofErr w:type="spellEnd"/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 website</w:t>
            </w:r>
          </w:p>
          <w:p w14:paraId="280B0017" w14:textId="77777777" w:rsidR="004B2150" w:rsidRPr="000A69CB" w:rsidRDefault="004B2150" w:rsidP="007F3A7C">
            <w:pPr>
              <w:spacing w:line="276" w:lineRule="auto"/>
              <w:ind w:left="99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490F2E73" w14:textId="77777777" w:rsidR="004B2150" w:rsidRPr="000A69CB" w:rsidRDefault="004B2150" w:rsidP="007F3A7C">
            <w:pPr>
              <w:spacing w:line="276" w:lineRule="auto"/>
              <w:ind w:left="99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lastRenderedPageBreak/>
              <w:t>Successful candidates may also be invited to present at Translate or Grow MedTech events.</w:t>
            </w:r>
          </w:p>
          <w:p w14:paraId="6675BF2D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</w:tc>
      </w:tr>
      <w:tr w:rsidR="004B2150" w:rsidRPr="00D12595" w14:paraId="5330DA72" w14:textId="77777777" w:rsidTr="007F3A7C">
        <w:tc>
          <w:tcPr>
            <w:tcW w:w="2405" w:type="dxa"/>
          </w:tcPr>
          <w:p w14:paraId="3EDE6814" w14:textId="77777777" w:rsidR="004B2150" w:rsidRPr="00D12595" w:rsidRDefault="004B2150" w:rsidP="007F3A7C">
            <w:pPr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754BA406" w14:textId="77777777" w:rsidR="004B2150" w:rsidRPr="00D12595" w:rsidRDefault="004B2150" w:rsidP="007F3A7C">
            <w:pPr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Brokering partnerships</w:t>
            </w:r>
          </w:p>
          <w:p w14:paraId="71E0756F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4B061BE2" w14:textId="77777777" w:rsidR="004B2150" w:rsidRPr="000A69CB" w:rsidRDefault="004B2150" w:rsidP="007F3A7C">
            <w:pPr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446890FB" w14:textId="77777777" w:rsidR="004B2150" w:rsidRPr="000A69CB" w:rsidRDefault="004B2150" w:rsidP="007F3A7C">
            <w:pPr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Applicants will be expected to approach the secondment scheme with a clear aim or idea that they wish to explore. The Translate Team may be able to assist in providing clinical and/or industrial contacts.</w:t>
            </w:r>
          </w:p>
          <w:p w14:paraId="7A8ECBE4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</w:tc>
      </w:tr>
      <w:tr w:rsidR="004B2150" w:rsidRPr="00D12595" w14:paraId="5BD11B78" w14:textId="77777777" w:rsidTr="007F3A7C">
        <w:tc>
          <w:tcPr>
            <w:tcW w:w="2405" w:type="dxa"/>
          </w:tcPr>
          <w:p w14:paraId="1439218E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  <w:p w14:paraId="6EC90BC4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  <w:t>Further information</w:t>
            </w:r>
          </w:p>
          <w:p w14:paraId="31D54D79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662483" w:themeColor="accent5"/>
                <w:sz w:val="22"/>
                <w:szCs w:val="22"/>
              </w:rPr>
            </w:pPr>
          </w:p>
        </w:tc>
        <w:tc>
          <w:tcPr>
            <w:tcW w:w="7784" w:type="dxa"/>
          </w:tcPr>
          <w:p w14:paraId="5F09EAC1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1A7FD91D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If you would like further information, help with finding a secondment opportunity, or to discuss a possible proposal, please contact:</w:t>
            </w:r>
          </w:p>
          <w:p w14:paraId="35B8EFB3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  <w:p w14:paraId="12D0686B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>Mohua Siddique, Innovation Development Officer</w:t>
            </w:r>
          </w:p>
          <w:p w14:paraId="604281CC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 </w:t>
            </w:r>
            <w:hyperlink r:id="rId8" w:history="1">
              <w:r w:rsidRPr="000A69CB">
                <w:rPr>
                  <w:rStyle w:val="Hyperlink"/>
                  <w:rFonts w:ascii="Segoe UI" w:hAnsi="Segoe UI" w:cs="Segoe UI"/>
                  <w:bCs/>
                  <w:color w:val="002060"/>
                  <w:sz w:val="22"/>
                  <w:szCs w:val="22"/>
                </w:rPr>
                <w:t>m.siddique@leeds.ac.uk</w:t>
              </w:r>
            </w:hyperlink>
            <w:r w:rsidRPr="000A69CB"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  <w:t xml:space="preserve"> </w:t>
            </w:r>
            <w:r w:rsidRPr="000A69CB"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  <w:t xml:space="preserve">Tel: 0113 34 37244 </w:t>
            </w:r>
          </w:p>
          <w:p w14:paraId="727A6066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color w:val="002060"/>
                <w:sz w:val="22"/>
                <w:szCs w:val="22"/>
              </w:rPr>
            </w:pPr>
          </w:p>
        </w:tc>
      </w:tr>
    </w:tbl>
    <w:p w14:paraId="0017B286" w14:textId="77777777" w:rsidR="004B2150" w:rsidRPr="00D12595" w:rsidRDefault="004B2150" w:rsidP="004B2150">
      <w:pPr>
        <w:rPr>
          <w:rFonts w:ascii="Consolas" w:hAnsi="Consolas" w:cs="Consolas"/>
          <w:b/>
          <w:color w:val="002060"/>
          <w:szCs w:val="22"/>
        </w:rPr>
        <w:sectPr w:rsidR="004B2150" w:rsidRPr="00D12595" w:rsidSect="00D47FF7">
          <w:headerReference w:type="default" r:id="rId9"/>
          <w:headerReference w:type="first" r:id="rId10"/>
          <w:footerReference w:type="first" r:id="rId11"/>
          <w:pgSz w:w="11900" w:h="16820"/>
          <w:pgMar w:top="1985" w:right="1134" w:bottom="1985" w:left="567" w:header="0" w:footer="0" w:gutter="0"/>
          <w:cols w:space="708"/>
          <w:titlePg/>
          <w:docGrid w:linePitch="360"/>
        </w:sectPr>
      </w:pPr>
    </w:p>
    <w:p w14:paraId="28286FAF" w14:textId="77777777" w:rsidR="004B2150" w:rsidRPr="00D12595" w:rsidRDefault="004B2150" w:rsidP="004B2150">
      <w:pPr>
        <w:rPr>
          <w:rFonts w:ascii="Consolas" w:hAnsi="Consolas" w:cs="Consolas"/>
          <w:bCs/>
          <w:i/>
          <w:iCs/>
          <w:color w:val="002060"/>
          <w:sz w:val="22"/>
          <w:szCs w:val="22"/>
        </w:rPr>
      </w:pPr>
    </w:p>
    <w:p w14:paraId="32515E79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</w:pPr>
    </w:p>
    <w:p w14:paraId="76A21D86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</w:pPr>
    </w:p>
    <w:p w14:paraId="44538827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  <w:sectPr w:rsidR="004B2150" w:rsidRPr="00D12595" w:rsidSect="00A15BB7">
          <w:type w:val="continuous"/>
          <w:pgSz w:w="11900" w:h="16820"/>
          <w:pgMar w:top="1985" w:right="1134" w:bottom="1985" w:left="567" w:header="0" w:footer="0" w:gutter="0"/>
          <w:cols w:num="2" w:space="708"/>
          <w:titlePg/>
          <w:docGrid w:linePitch="360"/>
        </w:sectPr>
      </w:pPr>
    </w:p>
    <w:p w14:paraId="539B1E5A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  <w:sectPr w:rsidR="004B2150" w:rsidRPr="00D12595" w:rsidSect="00A15BB7">
          <w:type w:val="continuous"/>
          <w:pgSz w:w="11900" w:h="16820"/>
          <w:pgMar w:top="1985" w:right="1134" w:bottom="1985" w:left="567" w:header="0" w:footer="0" w:gutter="0"/>
          <w:cols w:space="708"/>
          <w:titlePg/>
          <w:docGrid w:linePitch="360"/>
        </w:sectPr>
      </w:pPr>
    </w:p>
    <w:p w14:paraId="00E848E7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color w:val="002060"/>
          <w:sz w:val="22"/>
          <w:szCs w:val="22"/>
        </w:rPr>
      </w:pPr>
    </w:p>
    <w:p w14:paraId="6A41701A" w14:textId="77777777" w:rsidR="004B2150" w:rsidRPr="004B2150" w:rsidRDefault="004B2150" w:rsidP="004B2150">
      <w:pPr>
        <w:pStyle w:val="Heading1"/>
        <w:rPr>
          <w:rFonts w:ascii="Consolas" w:hAnsi="Consolas" w:cs="Consolas"/>
          <w:b/>
          <w:color w:val="662483" w:themeColor="accent2"/>
        </w:rPr>
      </w:pPr>
      <w:r w:rsidRPr="004B2150">
        <w:rPr>
          <w:rFonts w:ascii="Consolas" w:hAnsi="Consolas" w:cs="Consolas"/>
          <w:b/>
          <w:color w:val="662483" w:themeColor="accent2"/>
        </w:rPr>
        <w:t>Translate Secondment Scheme – Outgoing Secondments – Application Form</w:t>
      </w:r>
    </w:p>
    <w:p w14:paraId="6B767966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662483" w:themeColor="accent2"/>
          <w:sz w:val="22"/>
          <w:szCs w:val="22"/>
        </w:rPr>
      </w:pPr>
    </w:p>
    <w:p w14:paraId="3B1C2F32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662483" w:themeColor="accent2"/>
          <w:sz w:val="22"/>
          <w:szCs w:val="22"/>
        </w:rPr>
      </w:pPr>
      <w:r w:rsidRPr="00D12595">
        <w:rPr>
          <w:rFonts w:ascii="Consolas" w:hAnsi="Consolas" w:cs="Consolas"/>
          <w:b/>
          <w:bCs/>
          <w:color w:val="662483" w:themeColor="accent2"/>
          <w:sz w:val="22"/>
          <w:szCs w:val="22"/>
        </w:rPr>
        <w:t>APPLICANT DETAILS: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D12595" w14:paraId="3C65DDEA" w14:textId="77777777" w:rsidTr="007F3A7C">
        <w:tc>
          <w:tcPr>
            <w:tcW w:w="3114" w:type="dxa"/>
          </w:tcPr>
          <w:p w14:paraId="434B75C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</w:tc>
        <w:tc>
          <w:tcPr>
            <w:tcW w:w="7229" w:type="dxa"/>
          </w:tcPr>
          <w:p w14:paraId="40F2C46A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1F66375" w14:textId="77777777" w:rsidTr="007F3A7C">
        <w:tc>
          <w:tcPr>
            <w:tcW w:w="3114" w:type="dxa"/>
          </w:tcPr>
          <w:p w14:paraId="2AFF37D2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</w:tc>
        <w:tc>
          <w:tcPr>
            <w:tcW w:w="7229" w:type="dxa"/>
          </w:tcPr>
          <w:p w14:paraId="1C0D36A7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695C2AF0" w14:textId="77777777" w:rsidTr="007F3A7C">
        <w:tc>
          <w:tcPr>
            <w:tcW w:w="3114" w:type="dxa"/>
          </w:tcPr>
          <w:p w14:paraId="2452619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229" w:type="dxa"/>
          </w:tcPr>
          <w:p w14:paraId="0776886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24F60B2F" w14:textId="77777777" w:rsidTr="007F3A7C">
        <w:tc>
          <w:tcPr>
            <w:tcW w:w="3114" w:type="dxa"/>
          </w:tcPr>
          <w:p w14:paraId="0FE830A0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 xml:space="preserve">Job title / role </w:t>
            </w:r>
          </w:p>
        </w:tc>
        <w:tc>
          <w:tcPr>
            <w:tcW w:w="7229" w:type="dxa"/>
          </w:tcPr>
          <w:p w14:paraId="599E3221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70B9F287" w14:textId="77777777" w:rsidTr="007F3A7C">
        <w:tc>
          <w:tcPr>
            <w:tcW w:w="3114" w:type="dxa"/>
          </w:tcPr>
          <w:p w14:paraId="0E17D2D5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Research group</w:t>
            </w:r>
          </w:p>
        </w:tc>
        <w:tc>
          <w:tcPr>
            <w:tcW w:w="7229" w:type="dxa"/>
          </w:tcPr>
          <w:p w14:paraId="42FFF72B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CD235F8" w14:textId="77777777" w:rsidTr="007F3A7C">
        <w:tc>
          <w:tcPr>
            <w:tcW w:w="3114" w:type="dxa"/>
          </w:tcPr>
          <w:p w14:paraId="289A10F1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University</w:t>
            </w:r>
          </w:p>
        </w:tc>
        <w:tc>
          <w:tcPr>
            <w:tcW w:w="7229" w:type="dxa"/>
          </w:tcPr>
          <w:p w14:paraId="3988B69B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52FBE0AF" w14:textId="77777777" w:rsidTr="007F3A7C">
        <w:tc>
          <w:tcPr>
            <w:tcW w:w="3114" w:type="dxa"/>
          </w:tcPr>
          <w:p w14:paraId="376D46E2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229" w:type="dxa"/>
          </w:tcPr>
          <w:p w14:paraId="76451321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3E3F7FBA" w14:textId="77777777" w:rsidTr="007F3A7C">
        <w:tc>
          <w:tcPr>
            <w:tcW w:w="3114" w:type="dxa"/>
          </w:tcPr>
          <w:p w14:paraId="23E7719E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Line manager / supervisor</w:t>
            </w:r>
          </w:p>
        </w:tc>
        <w:tc>
          <w:tcPr>
            <w:tcW w:w="7229" w:type="dxa"/>
          </w:tcPr>
          <w:p w14:paraId="00FE7E4A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2513C7CF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002060"/>
          <w:sz w:val="22"/>
          <w:szCs w:val="22"/>
        </w:rPr>
      </w:pPr>
    </w:p>
    <w:p w14:paraId="02E508D9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662483" w:themeColor="accent2"/>
          <w:sz w:val="22"/>
          <w:szCs w:val="22"/>
        </w:rPr>
      </w:pPr>
      <w:r w:rsidRPr="00D12595">
        <w:rPr>
          <w:rFonts w:ascii="Consolas" w:hAnsi="Consolas" w:cs="Consolas"/>
          <w:b/>
          <w:bCs/>
          <w:color w:val="662483" w:themeColor="accent2"/>
          <w:sz w:val="22"/>
          <w:szCs w:val="22"/>
        </w:rPr>
        <w:t>HOST ORGANISATION DETAILS: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D12595" w14:paraId="56AE2AF9" w14:textId="77777777" w:rsidTr="007F3A7C">
        <w:tc>
          <w:tcPr>
            <w:tcW w:w="3114" w:type="dxa"/>
          </w:tcPr>
          <w:p w14:paraId="27912C99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Organisation</w:t>
            </w:r>
          </w:p>
        </w:tc>
        <w:tc>
          <w:tcPr>
            <w:tcW w:w="7229" w:type="dxa"/>
          </w:tcPr>
          <w:p w14:paraId="0768B32B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C0DC497" w14:textId="77777777" w:rsidTr="007F3A7C">
        <w:tc>
          <w:tcPr>
            <w:tcW w:w="3114" w:type="dxa"/>
            <w:vMerge w:val="restart"/>
          </w:tcPr>
          <w:p w14:paraId="72B36EB1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Name of contact:</w:t>
            </w:r>
          </w:p>
          <w:p w14:paraId="68AA6D24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  <w:p w14:paraId="6D29ED32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  <w:p w14:paraId="7C7D7F50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229" w:type="dxa"/>
          </w:tcPr>
          <w:p w14:paraId="758A0C7B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F48A2E4" w14:textId="77777777" w:rsidTr="007F3A7C">
        <w:tc>
          <w:tcPr>
            <w:tcW w:w="3114" w:type="dxa"/>
            <w:vMerge/>
          </w:tcPr>
          <w:p w14:paraId="473BC313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AB79128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7F8A7E58" w14:textId="77777777" w:rsidTr="007F3A7C">
        <w:tc>
          <w:tcPr>
            <w:tcW w:w="3114" w:type="dxa"/>
            <w:vMerge/>
          </w:tcPr>
          <w:p w14:paraId="309DEC3B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57C6063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292DB53" w14:textId="77777777" w:rsidTr="007F3A7C">
        <w:tc>
          <w:tcPr>
            <w:tcW w:w="3114" w:type="dxa"/>
            <w:vMerge/>
          </w:tcPr>
          <w:p w14:paraId="7F1DE1A3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8662B2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742B6F3" w14:textId="77777777" w:rsidTr="007F3A7C">
        <w:tc>
          <w:tcPr>
            <w:tcW w:w="3114" w:type="dxa"/>
          </w:tcPr>
          <w:p w14:paraId="16F4DCAA" w14:textId="77777777" w:rsidR="004B2150" w:rsidRPr="00D12595" w:rsidRDefault="004B2150" w:rsidP="007F3A7C">
            <w:pPr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229" w:type="dxa"/>
          </w:tcPr>
          <w:p w14:paraId="4AC2339C" w14:textId="77777777" w:rsidR="004B2150" w:rsidRPr="00D12595" w:rsidRDefault="004B2150" w:rsidP="007F3A7C">
            <w:pPr>
              <w:rPr>
                <w:rFonts w:ascii="Consolas" w:eastAsiaTheme="minorEastAsia" w:hAnsi="Consolas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7571427E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002060"/>
          <w:sz w:val="22"/>
          <w:szCs w:val="22"/>
        </w:rPr>
      </w:pPr>
    </w:p>
    <w:p w14:paraId="1510E126" w14:textId="77777777" w:rsidR="004B2150" w:rsidRPr="000A69CB" w:rsidRDefault="004B2150" w:rsidP="004B2150">
      <w:pPr>
        <w:spacing w:line="276" w:lineRule="auto"/>
        <w:jc w:val="both"/>
        <w:rPr>
          <w:rFonts w:ascii="Segoe UI" w:eastAsia="Calibri" w:hAnsi="Segoe UI" w:cs="Segoe UI"/>
          <w:color w:val="002060"/>
          <w:sz w:val="22"/>
          <w:szCs w:val="22"/>
        </w:rPr>
      </w:pPr>
      <w:r w:rsidRPr="000A69CB">
        <w:rPr>
          <w:rFonts w:ascii="Segoe UI" w:hAnsi="Segoe UI" w:cs="Segoe UI"/>
          <w:b/>
          <w:bCs/>
          <w:color w:val="002060"/>
          <w:sz w:val="22"/>
          <w:szCs w:val="22"/>
        </w:rPr>
        <w:t xml:space="preserve">Please provide a letter from your host organisation confirming that they are willing to host you for the duration of your secondment. </w:t>
      </w:r>
      <w:r w:rsidRPr="000A69CB">
        <w:rPr>
          <w:rFonts w:ascii="Segoe UI" w:eastAsia="Calibri" w:hAnsi="Segoe UI" w:cs="Segoe UI"/>
          <w:b/>
          <w:color w:val="002060"/>
          <w:sz w:val="22"/>
          <w:szCs w:val="22"/>
        </w:rPr>
        <w:t xml:space="preserve"> </w:t>
      </w:r>
      <w:r w:rsidRPr="000A69CB">
        <w:rPr>
          <w:rFonts w:ascii="Segoe UI" w:eastAsia="Calibri" w:hAnsi="Segoe UI" w:cs="Segoe UI"/>
          <w:bCs/>
          <w:color w:val="002060"/>
          <w:sz w:val="22"/>
          <w:szCs w:val="22"/>
        </w:rPr>
        <w:t>If your secondment is approved, it will be necessary to obtain a collaboration agreement before funds can be released. It will also be a condition of funding that relevant Health and Safety procedures are put in place to support your secondment.</w:t>
      </w:r>
    </w:p>
    <w:p w14:paraId="439A2E92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002060"/>
          <w:sz w:val="22"/>
          <w:szCs w:val="22"/>
        </w:rPr>
      </w:pPr>
    </w:p>
    <w:p w14:paraId="0CF9609F" w14:textId="77777777" w:rsidR="004B2150" w:rsidRPr="00D12595" w:rsidRDefault="004B2150" w:rsidP="004B2150">
      <w:pPr>
        <w:spacing w:line="276" w:lineRule="auto"/>
        <w:rPr>
          <w:rFonts w:ascii="Consolas" w:hAnsi="Consolas" w:cs="Consolas"/>
          <w:b/>
          <w:bCs/>
          <w:color w:val="662483" w:themeColor="accent2"/>
          <w:sz w:val="22"/>
          <w:szCs w:val="22"/>
        </w:rPr>
      </w:pPr>
      <w:r w:rsidRPr="00D12595">
        <w:rPr>
          <w:rFonts w:ascii="Consolas" w:hAnsi="Consolas" w:cs="Consolas"/>
          <w:b/>
          <w:bCs/>
          <w:color w:val="662483" w:themeColor="accent2"/>
          <w:sz w:val="22"/>
          <w:szCs w:val="22"/>
        </w:rPr>
        <w:t>DURATION / START AND END: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B2150" w:rsidRPr="00D12595" w14:paraId="40FF3BFF" w14:textId="77777777" w:rsidTr="007F3A7C">
        <w:tc>
          <w:tcPr>
            <w:tcW w:w="3114" w:type="dxa"/>
          </w:tcPr>
          <w:p w14:paraId="55FC757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Please indicate if full or part time, or provide information on the number and length of visits.</w:t>
            </w:r>
          </w:p>
        </w:tc>
        <w:tc>
          <w:tcPr>
            <w:tcW w:w="7229" w:type="dxa"/>
          </w:tcPr>
          <w:p w14:paraId="51338842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</w:tbl>
    <w:p w14:paraId="1AAD6E52" w14:textId="77777777" w:rsidR="004B2150" w:rsidRPr="00D12595" w:rsidRDefault="004B2150" w:rsidP="004B2150">
      <w:pPr>
        <w:tabs>
          <w:tab w:val="left" w:pos="1920"/>
        </w:tabs>
        <w:spacing w:line="276" w:lineRule="auto"/>
        <w:rPr>
          <w:rFonts w:ascii="Consolas" w:eastAsia="Calibri" w:hAnsi="Consolas" w:cs="Consolas"/>
          <w:color w:val="002060"/>
          <w:sz w:val="22"/>
          <w:szCs w:val="22"/>
        </w:rPr>
      </w:pPr>
      <w:r>
        <w:rPr>
          <w:rFonts w:ascii="Consolas" w:eastAsia="Calibri" w:hAnsi="Consolas" w:cs="Consolas"/>
          <w:color w:val="002060"/>
          <w:sz w:val="22"/>
          <w:szCs w:val="22"/>
        </w:rPr>
        <w:tab/>
      </w:r>
    </w:p>
    <w:p w14:paraId="0A6DFA9D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PURPOSE OF SECONDMENT: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2150" w:rsidRPr="00D12595" w14:paraId="538A7D81" w14:textId="77777777" w:rsidTr="007F3A7C">
        <w:tc>
          <w:tcPr>
            <w:tcW w:w="10343" w:type="dxa"/>
          </w:tcPr>
          <w:p w14:paraId="3833FCB4" w14:textId="77777777" w:rsidR="004B2150" w:rsidRPr="00D12595" w:rsidRDefault="004B2150" w:rsidP="007F3A7C">
            <w:pPr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Please provide an outline of the secondment and the anticipated benefits in terms of personal development, benefits to your immediate research community, and benefits to the host organisation.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(Max 500 words.)</w:t>
            </w:r>
          </w:p>
          <w:p w14:paraId="3D724A8D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64A2CFCC" w14:textId="77777777" w:rsidR="004B2150" w:rsidRPr="00D12595" w:rsidRDefault="004B2150" w:rsidP="007F3A7C">
            <w:pPr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  <w:p w14:paraId="550AB760" w14:textId="77777777" w:rsidR="004B2150" w:rsidRPr="00D12595" w:rsidRDefault="004B2150" w:rsidP="007F3A7C">
            <w:pPr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  <w:p w14:paraId="1729B7CB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367C9906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65075072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64A61A60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534EC378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0FADB055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15526946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159D6558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52459C50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2FDB2E8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D12595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lastRenderedPageBreak/>
        <w:t>DISSEMINATION: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D12595" w14:paraId="191A2D73" w14:textId="77777777" w:rsidTr="007F3A7C">
        <w:tc>
          <w:tcPr>
            <w:tcW w:w="10201" w:type="dxa"/>
          </w:tcPr>
          <w:p w14:paraId="59C5171E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Please describe how the knowledge, skills and learning derived from your secondment will be disseminated to your wider research group.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7914B383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2A37A2BA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336A700B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155931DC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19DA92ED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714344F1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3CB8D04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C4E5478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040B4236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D12595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FUNDING REQUESTED: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345893E9" w14:textId="77777777" w:rsidTr="007F3A7C">
        <w:tc>
          <w:tcPr>
            <w:tcW w:w="6658" w:type="dxa"/>
          </w:tcPr>
          <w:p w14:paraId="3EF7B11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Travel</w:t>
            </w:r>
          </w:p>
        </w:tc>
        <w:tc>
          <w:tcPr>
            <w:tcW w:w="3543" w:type="dxa"/>
          </w:tcPr>
          <w:p w14:paraId="3F517DEC" w14:textId="03A1088D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48FC5E59" w14:textId="77777777" w:rsidTr="007F3A7C">
        <w:tc>
          <w:tcPr>
            <w:tcW w:w="10201" w:type="dxa"/>
            <w:gridSpan w:val="2"/>
          </w:tcPr>
          <w:p w14:paraId="452F2EEE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Justification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 xml:space="preserve"> (breakdown of costs)</w:t>
            </w:r>
          </w:p>
          <w:p w14:paraId="3E283FC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2923443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5E98E76" w14:textId="77777777" w:rsidTr="007F3A7C">
        <w:tc>
          <w:tcPr>
            <w:tcW w:w="6658" w:type="dxa"/>
          </w:tcPr>
          <w:p w14:paraId="14BC65E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Accommodation / Subsistence</w:t>
            </w:r>
          </w:p>
        </w:tc>
        <w:tc>
          <w:tcPr>
            <w:tcW w:w="3543" w:type="dxa"/>
          </w:tcPr>
          <w:p w14:paraId="1A9E4C80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041CD2FB" w14:textId="77777777" w:rsidTr="007F3A7C">
        <w:tc>
          <w:tcPr>
            <w:tcW w:w="10201" w:type="dxa"/>
            <w:gridSpan w:val="2"/>
          </w:tcPr>
          <w:p w14:paraId="2C0B150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4033081C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00CAEE1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2E29522E" w14:textId="77777777" w:rsidTr="007F3A7C">
        <w:tc>
          <w:tcPr>
            <w:tcW w:w="6658" w:type="dxa"/>
          </w:tcPr>
          <w:p w14:paraId="60D6ACDE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Other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(please specify)</w:t>
            </w:r>
          </w:p>
        </w:tc>
        <w:tc>
          <w:tcPr>
            <w:tcW w:w="3543" w:type="dxa"/>
          </w:tcPr>
          <w:p w14:paraId="26B2A324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5FCDEC8B" w14:textId="77777777" w:rsidTr="007F3A7C">
        <w:tc>
          <w:tcPr>
            <w:tcW w:w="10201" w:type="dxa"/>
            <w:gridSpan w:val="2"/>
          </w:tcPr>
          <w:p w14:paraId="024267BC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4892538A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309BB07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F8958B0" w14:textId="77777777" w:rsidTr="007F3A7C">
        <w:tc>
          <w:tcPr>
            <w:tcW w:w="6658" w:type="dxa"/>
          </w:tcPr>
          <w:p w14:paraId="79F8817C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543" w:type="dxa"/>
          </w:tcPr>
          <w:p w14:paraId="4D8C6EF4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</w:tbl>
    <w:p w14:paraId="731C2DCD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color w:val="002060"/>
          <w:sz w:val="22"/>
          <w:szCs w:val="22"/>
        </w:rPr>
      </w:pPr>
    </w:p>
    <w:p w14:paraId="1B1617D2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SIGNATURES: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4DBDA3DD" w14:textId="77777777" w:rsidTr="007F3A7C">
        <w:tc>
          <w:tcPr>
            <w:tcW w:w="6658" w:type="dxa"/>
          </w:tcPr>
          <w:p w14:paraId="399CA0FE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Applicant:</w:t>
            </w:r>
          </w:p>
          <w:p w14:paraId="48D8F19C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45B9D67F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566A467" w14:textId="77777777" w:rsidR="004B2150" w:rsidRPr="00D12595" w:rsidRDefault="004B2150" w:rsidP="007F3A7C">
            <w:pPr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Date:</w:t>
            </w:r>
          </w:p>
        </w:tc>
      </w:tr>
      <w:tr w:rsidR="004B2150" w:rsidRPr="00D12595" w14:paraId="35C75A89" w14:textId="77777777" w:rsidTr="007F3A7C">
        <w:tc>
          <w:tcPr>
            <w:tcW w:w="6658" w:type="dxa"/>
          </w:tcPr>
          <w:p w14:paraId="7F4421B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Line manager / supervisor:</w:t>
            </w:r>
          </w:p>
          <w:p w14:paraId="46CC22A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59F2E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lastRenderedPageBreak/>
              <w:t>Date:</w:t>
            </w:r>
          </w:p>
        </w:tc>
      </w:tr>
    </w:tbl>
    <w:p w14:paraId="3BE90779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color w:val="002060"/>
          <w:sz w:val="22"/>
          <w:szCs w:val="22"/>
        </w:rPr>
      </w:pPr>
    </w:p>
    <w:p w14:paraId="75D06E4B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CHECKLIST (please tick):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0C21BFA1" w14:textId="77777777" w:rsidTr="007F3A7C">
        <w:tc>
          <w:tcPr>
            <w:tcW w:w="6658" w:type="dxa"/>
          </w:tcPr>
          <w:p w14:paraId="58241C12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I have included a letter from the proposed host organisation</w:t>
            </w:r>
          </w:p>
          <w:p w14:paraId="7C55BCDF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03BAB28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98B2F82" w14:textId="77777777" w:rsidTr="007F3A7C">
        <w:tc>
          <w:tcPr>
            <w:tcW w:w="6658" w:type="dxa"/>
          </w:tcPr>
          <w:p w14:paraId="05C12968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I have approval from my line manager / supervisor</w:t>
            </w:r>
          </w:p>
          <w:p w14:paraId="5E5E3930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FC4BCC8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BAA4275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LINKS TO OTHER TRANSLATE ACTIVITIES: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D12595" w14:paraId="02C2F09C" w14:textId="77777777" w:rsidTr="007F3A7C">
        <w:tc>
          <w:tcPr>
            <w:tcW w:w="10201" w:type="dxa"/>
          </w:tcPr>
          <w:p w14:paraId="1DC426C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Finally, if your application arises from one or our workshops, from interactions with a member of the Translate team, or any other Translate event or activity, please tell us about it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. (Max 200 words.)</w:t>
            </w:r>
          </w:p>
          <w:p w14:paraId="09102A1D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4C2C462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598BC857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629195B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0629345F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75CADE6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B954666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color w:val="002060"/>
          <w:sz w:val="22"/>
          <w:szCs w:val="22"/>
        </w:rPr>
      </w:pPr>
      <w:r w:rsidRPr="00D12595">
        <w:rPr>
          <w:rFonts w:ascii="Consolas" w:eastAsia="Calibri" w:hAnsi="Consolas" w:cs="Consolas"/>
          <w:b/>
          <w:color w:val="002060"/>
          <w:sz w:val="22"/>
          <w:szCs w:val="22"/>
        </w:rPr>
        <w:br w:type="page"/>
      </w:r>
    </w:p>
    <w:p w14:paraId="78BA7399" w14:textId="77777777" w:rsidR="004B2150" w:rsidRPr="004230D1" w:rsidRDefault="004B2150" w:rsidP="004B2150">
      <w:pPr>
        <w:pStyle w:val="Heading1"/>
        <w:rPr>
          <w:rFonts w:ascii="Consolas" w:hAnsi="Consolas" w:cs="Consolas"/>
          <w:b/>
          <w:color w:val="662483" w:themeColor="accent2"/>
        </w:rPr>
      </w:pPr>
      <w:r w:rsidRPr="004230D1">
        <w:rPr>
          <w:rFonts w:ascii="Consolas" w:hAnsi="Consolas" w:cs="Consolas"/>
          <w:b/>
          <w:color w:val="662483" w:themeColor="accent2"/>
        </w:rPr>
        <w:lastRenderedPageBreak/>
        <w:t>Translate Secondment Scheme – Incoming Secondments – Application Form</w:t>
      </w:r>
    </w:p>
    <w:p w14:paraId="23F19C6D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</w:p>
    <w:p w14:paraId="070AC2DD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HOST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D12595" w14:paraId="585C4247" w14:textId="77777777" w:rsidTr="007F3A7C">
        <w:tc>
          <w:tcPr>
            <w:tcW w:w="3114" w:type="dxa"/>
          </w:tcPr>
          <w:p w14:paraId="42E253C7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Research group </w:t>
            </w:r>
          </w:p>
        </w:tc>
        <w:tc>
          <w:tcPr>
            <w:tcW w:w="7087" w:type="dxa"/>
          </w:tcPr>
          <w:p w14:paraId="7FB4DBAC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3CC74386" w14:textId="77777777" w:rsidTr="007F3A7C">
        <w:tc>
          <w:tcPr>
            <w:tcW w:w="3114" w:type="dxa"/>
          </w:tcPr>
          <w:p w14:paraId="6667941A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University</w:t>
            </w:r>
          </w:p>
        </w:tc>
        <w:tc>
          <w:tcPr>
            <w:tcW w:w="7087" w:type="dxa"/>
          </w:tcPr>
          <w:p w14:paraId="2EA9A262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0144CC7C" w14:textId="77777777" w:rsidTr="007F3A7C">
        <w:trPr>
          <w:trHeight w:val="592"/>
        </w:trPr>
        <w:tc>
          <w:tcPr>
            <w:tcW w:w="3114" w:type="dxa"/>
            <w:vMerge w:val="restart"/>
          </w:tcPr>
          <w:p w14:paraId="43762ED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Main contact person to be responsible for visitor:</w:t>
            </w:r>
          </w:p>
          <w:p w14:paraId="27EED82D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  <w:p w14:paraId="10E7FE6F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  <w:p w14:paraId="2F1891C3" w14:textId="77777777" w:rsidR="004B2150" w:rsidRPr="00D12595" w:rsidRDefault="004B2150" w:rsidP="007F3A7C">
            <w:pPr>
              <w:spacing w:line="276" w:lineRule="auto"/>
              <w:ind w:left="1730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087" w:type="dxa"/>
          </w:tcPr>
          <w:p w14:paraId="5C9CAA79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65DC3CB" w14:textId="77777777" w:rsidTr="007F3A7C">
        <w:tc>
          <w:tcPr>
            <w:tcW w:w="3114" w:type="dxa"/>
            <w:vMerge/>
          </w:tcPr>
          <w:p w14:paraId="4765736F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A0A409F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053A5E78" w14:textId="77777777" w:rsidTr="007F3A7C">
        <w:trPr>
          <w:trHeight w:val="278"/>
        </w:trPr>
        <w:tc>
          <w:tcPr>
            <w:tcW w:w="3114" w:type="dxa"/>
            <w:vMerge/>
          </w:tcPr>
          <w:p w14:paraId="262D06C8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69FDCD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0DD3861A" w14:textId="77777777" w:rsidTr="007F3A7C">
        <w:trPr>
          <w:trHeight w:val="277"/>
        </w:trPr>
        <w:tc>
          <w:tcPr>
            <w:tcW w:w="3114" w:type="dxa"/>
            <w:vMerge/>
          </w:tcPr>
          <w:p w14:paraId="2B46CF87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6942EC8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69151797" w14:textId="77777777" w:rsidTr="007F3A7C">
        <w:tc>
          <w:tcPr>
            <w:tcW w:w="3114" w:type="dxa"/>
          </w:tcPr>
          <w:p w14:paraId="06CC45F3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Job title / role</w:t>
            </w:r>
          </w:p>
        </w:tc>
        <w:tc>
          <w:tcPr>
            <w:tcW w:w="7087" w:type="dxa"/>
          </w:tcPr>
          <w:p w14:paraId="65A43F16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FC587B5" w14:textId="77777777" w:rsidTr="007F3A7C">
        <w:tc>
          <w:tcPr>
            <w:tcW w:w="3114" w:type="dxa"/>
          </w:tcPr>
          <w:p w14:paraId="6936EB92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7AF83992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</w:tbl>
    <w:p w14:paraId="77F3F35B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64CBEAA2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VISITOR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D12595" w14:paraId="66E3B812" w14:textId="77777777" w:rsidTr="007F3A7C">
        <w:tc>
          <w:tcPr>
            <w:tcW w:w="3114" w:type="dxa"/>
          </w:tcPr>
          <w:p w14:paraId="7DF53D5D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Title</w:t>
            </w:r>
          </w:p>
        </w:tc>
        <w:tc>
          <w:tcPr>
            <w:tcW w:w="7087" w:type="dxa"/>
          </w:tcPr>
          <w:p w14:paraId="444003EF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38E2B9F8" w14:textId="77777777" w:rsidTr="007F3A7C">
        <w:tc>
          <w:tcPr>
            <w:tcW w:w="3114" w:type="dxa"/>
          </w:tcPr>
          <w:p w14:paraId="491978FC" w14:textId="77777777" w:rsidR="004B2150" w:rsidRPr="00D12595" w:rsidRDefault="004B2150" w:rsidP="007F3A7C">
            <w:pPr>
              <w:spacing w:line="276" w:lineRule="auto"/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eastAsiaTheme="minorEastAsia" w:hAnsi="Consolas" w:cs="Consolas"/>
                <w:b/>
                <w:bCs/>
                <w:color w:val="002060"/>
                <w:sz w:val="22"/>
                <w:szCs w:val="22"/>
              </w:rPr>
              <w:t>Forename</w:t>
            </w:r>
          </w:p>
        </w:tc>
        <w:tc>
          <w:tcPr>
            <w:tcW w:w="7087" w:type="dxa"/>
          </w:tcPr>
          <w:p w14:paraId="71432B58" w14:textId="77777777" w:rsidR="004B2150" w:rsidRPr="000A69CB" w:rsidRDefault="004B2150" w:rsidP="007F3A7C">
            <w:pPr>
              <w:spacing w:line="276" w:lineRule="auto"/>
              <w:rPr>
                <w:rFonts w:ascii="Segoe UI" w:eastAsiaTheme="minorEastAsia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505CFE3A" w14:textId="77777777" w:rsidTr="007F3A7C">
        <w:tc>
          <w:tcPr>
            <w:tcW w:w="3114" w:type="dxa"/>
          </w:tcPr>
          <w:p w14:paraId="6D05214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Surname</w:t>
            </w:r>
          </w:p>
        </w:tc>
        <w:tc>
          <w:tcPr>
            <w:tcW w:w="7087" w:type="dxa"/>
          </w:tcPr>
          <w:p w14:paraId="78D9A35C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917A221" w14:textId="77777777" w:rsidTr="007F3A7C">
        <w:tc>
          <w:tcPr>
            <w:tcW w:w="3114" w:type="dxa"/>
          </w:tcPr>
          <w:p w14:paraId="1A91D003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Job title / role</w:t>
            </w:r>
          </w:p>
        </w:tc>
        <w:tc>
          <w:tcPr>
            <w:tcW w:w="7087" w:type="dxa"/>
          </w:tcPr>
          <w:p w14:paraId="66E5CDDE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4E5855D5" w14:textId="77777777" w:rsidTr="007F3A7C">
        <w:tc>
          <w:tcPr>
            <w:tcW w:w="3114" w:type="dxa"/>
          </w:tcPr>
          <w:p w14:paraId="3AB395B8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Organisation</w:t>
            </w:r>
          </w:p>
        </w:tc>
        <w:tc>
          <w:tcPr>
            <w:tcW w:w="7087" w:type="dxa"/>
          </w:tcPr>
          <w:p w14:paraId="1683837F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5FA9F962" w14:textId="77777777" w:rsidTr="007F3A7C">
        <w:tc>
          <w:tcPr>
            <w:tcW w:w="3114" w:type="dxa"/>
          </w:tcPr>
          <w:p w14:paraId="2DE1BD26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7087" w:type="dxa"/>
          </w:tcPr>
          <w:p w14:paraId="48221C71" w14:textId="77777777" w:rsidR="004B2150" w:rsidRPr="000A69CB" w:rsidRDefault="004B2150" w:rsidP="007F3A7C">
            <w:pPr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</w:tc>
      </w:tr>
    </w:tbl>
    <w:p w14:paraId="16D118BE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6EAEF954" w14:textId="77777777" w:rsidR="004B2150" w:rsidRPr="000A69CB" w:rsidRDefault="004B2150" w:rsidP="004B2150">
      <w:pPr>
        <w:spacing w:line="276" w:lineRule="auto"/>
        <w:jc w:val="both"/>
        <w:rPr>
          <w:rFonts w:ascii="Segoe UI" w:eastAsia="Calibri" w:hAnsi="Segoe UI" w:cs="Segoe UI"/>
          <w:b/>
          <w:bCs/>
          <w:color w:val="002060"/>
          <w:sz w:val="22"/>
          <w:szCs w:val="22"/>
        </w:rPr>
      </w:pPr>
      <w:r w:rsidRPr="000A69CB">
        <w:rPr>
          <w:rFonts w:ascii="Segoe UI" w:eastAsia="Calibri" w:hAnsi="Segoe UI" w:cs="Segoe UI"/>
          <w:b/>
          <w:bCs/>
          <w:color w:val="002060"/>
          <w:sz w:val="22"/>
          <w:szCs w:val="22"/>
        </w:rPr>
        <w:t xml:space="preserve">Please provide a letter from your visitor confirming that they are willing to take up the secondment.  </w:t>
      </w:r>
      <w:r w:rsidRPr="000A69CB">
        <w:rPr>
          <w:rFonts w:ascii="Segoe UI" w:eastAsia="Calibri" w:hAnsi="Segoe UI" w:cs="Segoe UI"/>
          <w:bCs/>
          <w:color w:val="002060"/>
          <w:sz w:val="22"/>
          <w:szCs w:val="22"/>
        </w:rPr>
        <w:t>If the secondment is approved, it will be necessary to obtain a collaboration agreement before funds can be released. It will also be a condition of funding that relevant Health and Safety procedures are put in place to support your incoming secondment.</w:t>
      </w:r>
    </w:p>
    <w:p w14:paraId="499FF038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17CF72FB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DURATION / START AND END: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B2150" w:rsidRPr="00D12595" w14:paraId="3320277F" w14:textId="77777777" w:rsidTr="007F3A7C">
        <w:tc>
          <w:tcPr>
            <w:tcW w:w="3114" w:type="dxa"/>
          </w:tcPr>
          <w:p w14:paraId="0C7ACA7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Please indicate if full or part time, or provide information on the number and length of visits.</w:t>
            </w:r>
          </w:p>
        </w:tc>
        <w:tc>
          <w:tcPr>
            <w:tcW w:w="7087" w:type="dxa"/>
          </w:tcPr>
          <w:p w14:paraId="5DB63BC7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739803AF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29D23488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PURPOSE OF SECONDMENT: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D12595" w14:paraId="4E0E37C0" w14:textId="77777777" w:rsidTr="007F3A7C">
        <w:tc>
          <w:tcPr>
            <w:tcW w:w="10201" w:type="dxa"/>
          </w:tcPr>
          <w:p w14:paraId="003604E0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Please provide an outline of the secondment and the anticipated benefits to you and your immediate research community, and to the proposed visitor.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(Max 500 words.)</w:t>
            </w:r>
          </w:p>
          <w:p w14:paraId="3365B31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5F93FED3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4BA3D6D8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6775EF6A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326E9245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56EE35F6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0B98F07E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054EC840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Cs/>
                <w:color w:val="002060"/>
                <w:sz w:val="22"/>
                <w:szCs w:val="22"/>
              </w:rPr>
            </w:pPr>
          </w:p>
          <w:p w14:paraId="3A64F4C0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27D9DF7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7821BEB4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DISSEMINATION: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D12595" w14:paraId="4F1C470C" w14:textId="77777777" w:rsidTr="007F3A7C">
        <w:tc>
          <w:tcPr>
            <w:tcW w:w="10201" w:type="dxa"/>
          </w:tcPr>
          <w:p w14:paraId="419E0583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Please describe how the knowledge, skills and learning derived from your secondment will be disseminated to your wider research group.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664651D2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32BDE053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39538D5F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55633859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5A758912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6A18501A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41C5EA1C" w14:textId="77777777" w:rsidR="004B2150" w:rsidRPr="000A69CB" w:rsidRDefault="004B2150" w:rsidP="007F3A7C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60B306E4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ADE789F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13C61666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FUNDING REQUESTED: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178D87DE" w14:textId="77777777" w:rsidTr="007F3A7C">
        <w:tc>
          <w:tcPr>
            <w:tcW w:w="6658" w:type="dxa"/>
          </w:tcPr>
          <w:p w14:paraId="31560818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Travel</w:t>
            </w:r>
          </w:p>
        </w:tc>
        <w:tc>
          <w:tcPr>
            <w:tcW w:w="3543" w:type="dxa"/>
          </w:tcPr>
          <w:p w14:paraId="4C814DA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671ADB7B" w14:textId="77777777" w:rsidTr="007F3A7C">
        <w:tc>
          <w:tcPr>
            <w:tcW w:w="10201" w:type="dxa"/>
            <w:gridSpan w:val="2"/>
          </w:tcPr>
          <w:p w14:paraId="2BA214F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Justification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 xml:space="preserve"> (breakdown of costs)</w:t>
            </w:r>
          </w:p>
          <w:p w14:paraId="040AD58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  <w:p w14:paraId="2EAE12FA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1E19FB22" w14:textId="77777777" w:rsidTr="007F3A7C">
        <w:tc>
          <w:tcPr>
            <w:tcW w:w="6658" w:type="dxa"/>
          </w:tcPr>
          <w:p w14:paraId="0C62F5A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Accommodation / Subsistence</w:t>
            </w:r>
          </w:p>
        </w:tc>
        <w:tc>
          <w:tcPr>
            <w:tcW w:w="3543" w:type="dxa"/>
          </w:tcPr>
          <w:p w14:paraId="4B768D5D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37CAB26D" w14:textId="77777777" w:rsidTr="007F3A7C">
        <w:tc>
          <w:tcPr>
            <w:tcW w:w="10201" w:type="dxa"/>
            <w:gridSpan w:val="2"/>
          </w:tcPr>
          <w:p w14:paraId="65C412BA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2E0F5F6F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  <w:p w14:paraId="1ECCF473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76C2384B" w14:textId="77777777" w:rsidTr="007F3A7C">
        <w:tc>
          <w:tcPr>
            <w:tcW w:w="6658" w:type="dxa"/>
          </w:tcPr>
          <w:p w14:paraId="762BC07C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Other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(please specify)</w:t>
            </w:r>
          </w:p>
        </w:tc>
        <w:tc>
          <w:tcPr>
            <w:tcW w:w="3543" w:type="dxa"/>
          </w:tcPr>
          <w:p w14:paraId="07843A6E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4B2150" w:rsidRPr="00D12595" w14:paraId="7A992844" w14:textId="77777777" w:rsidTr="007F3A7C">
        <w:tc>
          <w:tcPr>
            <w:tcW w:w="10201" w:type="dxa"/>
            <w:gridSpan w:val="2"/>
          </w:tcPr>
          <w:p w14:paraId="13F68724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Justification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(breakdown of costs)</w:t>
            </w:r>
          </w:p>
          <w:p w14:paraId="73AB272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  <w:p w14:paraId="0809CA0E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</w:p>
        </w:tc>
      </w:tr>
      <w:tr w:rsidR="004B2150" w:rsidRPr="00D12595" w14:paraId="7337131E" w14:textId="77777777" w:rsidTr="007F3A7C">
        <w:tc>
          <w:tcPr>
            <w:tcW w:w="6658" w:type="dxa"/>
          </w:tcPr>
          <w:p w14:paraId="60AAA6D9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3543" w:type="dxa"/>
          </w:tcPr>
          <w:p w14:paraId="0DCFAD46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£</w:t>
            </w:r>
          </w:p>
        </w:tc>
      </w:tr>
    </w:tbl>
    <w:p w14:paraId="22E56B0C" w14:textId="77777777" w:rsidR="004B2150" w:rsidRPr="00D12595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56487CA8" w14:textId="77777777" w:rsidR="004B2150" w:rsidRPr="004230D1" w:rsidRDefault="004B2150" w:rsidP="004B2150">
      <w:pPr>
        <w:spacing w:line="276" w:lineRule="auto"/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SIGNATURES: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3E70EDE3" w14:textId="77777777" w:rsidTr="007F3A7C">
        <w:tc>
          <w:tcPr>
            <w:tcW w:w="6658" w:type="dxa"/>
          </w:tcPr>
          <w:p w14:paraId="35E315F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Applicant:</w:t>
            </w:r>
          </w:p>
          <w:p w14:paraId="63CDA161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  <w:p w14:paraId="62B4F67B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360AA45" w14:textId="77777777" w:rsidR="004B2150" w:rsidRPr="00D12595" w:rsidRDefault="004B2150" w:rsidP="007F3A7C">
            <w:pPr>
              <w:spacing w:line="276" w:lineRule="auto"/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lastRenderedPageBreak/>
              <w:t>Date:</w:t>
            </w:r>
          </w:p>
        </w:tc>
      </w:tr>
    </w:tbl>
    <w:p w14:paraId="0D62E89F" w14:textId="77777777" w:rsidR="004B2150" w:rsidRPr="00D12595" w:rsidRDefault="004B2150" w:rsidP="004B2150">
      <w:pPr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2682D65C" w14:textId="77777777" w:rsidR="004B2150" w:rsidRPr="004230D1" w:rsidRDefault="004B2150" w:rsidP="004B2150">
      <w:pPr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CHECKLIST (please tick):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4B2150" w:rsidRPr="00D12595" w14:paraId="6650F68D" w14:textId="77777777" w:rsidTr="007F3A7C">
        <w:tc>
          <w:tcPr>
            <w:tcW w:w="6658" w:type="dxa"/>
          </w:tcPr>
          <w:p w14:paraId="04663C8D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>I have included a letter from the proposed visitor</w:t>
            </w:r>
          </w:p>
          <w:p w14:paraId="612D9861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D3BB30E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4B0F7097" w14:textId="77777777" w:rsidR="004B2150" w:rsidRPr="00D12595" w:rsidRDefault="004B2150" w:rsidP="004B2150">
      <w:pPr>
        <w:rPr>
          <w:rFonts w:ascii="Consolas" w:eastAsia="Calibri" w:hAnsi="Consolas" w:cs="Consolas"/>
          <w:b/>
          <w:bCs/>
          <w:color w:val="002060"/>
          <w:sz w:val="22"/>
          <w:szCs w:val="22"/>
        </w:rPr>
      </w:pPr>
    </w:p>
    <w:p w14:paraId="2A5F23E1" w14:textId="77777777" w:rsidR="004B2150" w:rsidRPr="004230D1" w:rsidRDefault="004B2150" w:rsidP="004B2150">
      <w:pPr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</w:pPr>
      <w:r w:rsidRPr="004230D1">
        <w:rPr>
          <w:rFonts w:ascii="Consolas" w:eastAsia="Calibri" w:hAnsi="Consolas" w:cs="Consolas"/>
          <w:b/>
          <w:bCs/>
          <w:color w:val="662483" w:themeColor="accent2"/>
          <w:sz w:val="22"/>
          <w:szCs w:val="22"/>
        </w:rPr>
        <w:t>LINKS TO OTHER TRANSLATE ACTIVITIES: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150" w:rsidRPr="00D12595" w14:paraId="236AD602" w14:textId="77777777" w:rsidTr="007F3A7C">
        <w:tc>
          <w:tcPr>
            <w:tcW w:w="10201" w:type="dxa"/>
          </w:tcPr>
          <w:p w14:paraId="1EF02C1B" w14:textId="77777777" w:rsidR="004B2150" w:rsidRPr="00D12595" w:rsidRDefault="004B2150" w:rsidP="007F3A7C">
            <w:pPr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</w:pPr>
            <w:r w:rsidRPr="00D12595"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  <w:t xml:space="preserve">Finally, if your application arises from one or our workshops, from interactions with a member of the Translate team, or any other Translate event or activity, please tell us about it. </w:t>
            </w:r>
            <w:r w:rsidRPr="00D12595">
              <w:rPr>
                <w:rFonts w:ascii="Consolas" w:hAnsi="Consolas" w:cs="Consolas"/>
                <w:bCs/>
                <w:color w:val="002060"/>
                <w:sz w:val="22"/>
                <w:szCs w:val="22"/>
              </w:rPr>
              <w:t>(Max 200 words.)</w:t>
            </w:r>
          </w:p>
          <w:p w14:paraId="7ED8D894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  <w:bookmarkStart w:id="0" w:name="_GoBack"/>
          </w:p>
          <w:p w14:paraId="5FF99EA0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06473985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75764B2D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p w14:paraId="562EEF76" w14:textId="77777777" w:rsidR="004B2150" w:rsidRPr="000A69CB" w:rsidRDefault="004B2150" w:rsidP="007F3A7C">
            <w:pPr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</w:p>
          <w:bookmarkEnd w:id="0"/>
          <w:p w14:paraId="61A57448" w14:textId="77777777" w:rsidR="004B2150" w:rsidRPr="00D12595" w:rsidRDefault="004B2150" w:rsidP="007F3A7C">
            <w:pPr>
              <w:rPr>
                <w:rFonts w:ascii="Consolas" w:hAnsi="Consolas" w:cs="Consolas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54A0DB20" w14:textId="77777777" w:rsidR="004B2150" w:rsidRPr="00D12595" w:rsidRDefault="004B2150" w:rsidP="004B2150">
      <w:pPr>
        <w:rPr>
          <w:rFonts w:ascii="Consolas" w:hAnsi="Consolas" w:cs="Consolas"/>
          <w:color w:val="002060"/>
          <w:sz w:val="22"/>
          <w:szCs w:val="22"/>
        </w:rPr>
      </w:pPr>
    </w:p>
    <w:p w14:paraId="3AB26A47" w14:textId="02E8D027" w:rsidR="00FD6999" w:rsidRPr="004B2150" w:rsidRDefault="00FD6999" w:rsidP="004B2150"/>
    <w:sectPr w:rsidR="00FD6999" w:rsidRPr="004B2150" w:rsidSect="00AD177A">
      <w:headerReference w:type="default" r:id="rId12"/>
      <w:footerReference w:type="default" r:id="rId13"/>
      <w:pgSz w:w="11905" w:h="16837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6CFC" w14:textId="77777777" w:rsidR="00501F1F" w:rsidRDefault="00501F1F" w:rsidP="00BC794A">
      <w:r>
        <w:separator/>
      </w:r>
    </w:p>
  </w:endnote>
  <w:endnote w:type="continuationSeparator" w:id="0">
    <w:p w14:paraId="42DD3A4F" w14:textId="77777777" w:rsidR="00501F1F" w:rsidRDefault="00501F1F" w:rsidP="00B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1D08" w14:textId="77777777" w:rsidR="004B2150" w:rsidRDefault="004B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60288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36250D4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12834" w14:textId="77777777" w:rsidR="00501F1F" w:rsidRDefault="00501F1F" w:rsidP="00BC794A">
      <w:r>
        <w:separator/>
      </w:r>
    </w:p>
  </w:footnote>
  <w:footnote w:type="continuationSeparator" w:id="0">
    <w:p w14:paraId="14815623" w14:textId="77777777" w:rsidR="00501F1F" w:rsidRDefault="00501F1F" w:rsidP="00BC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30A5" w14:textId="77777777" w:rsidR="004B2150" w:rsidRPr="00DD1C58" w:rsidRDefault="004B2150" w:rsidP="00DD1C58">
    <w:pPr>
      <w:pStyle w:val="Header"/>
      <w:tabs>
        <w:tab w:val="left" w:pos="11900"/>
      </w:tabs>
      <w:ind w:left="851" w:right="701"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80E2" w14:textId="77777777" w:rsidR="004B2150" w:rsidRDefault="004B2150" w:rsidP="000400EF">
    <w:pPr>
      <w:pStyle w:val="Header"/>
      <w:ind w:left="567" w:right="425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B83" w14:textId="77777777" w:rsidR="00BC794A" w:rsidRDefault="00BC794A">
    <w:pPr>
      <w:pStyle w:val="Header"/>
    </w:pPr>
    <w:r>
      <w:rPr>
        <w:noProof/>
        <w:lang w:eastAsia="en-GB"/>
      </w:rPr>
      <w:drawing>
        <wp:anchor distT="0" distB="864235" distL="114300" distR="114300" simplePos="0" relativeHeight="251658240" behindDoc="0" locked="0" layoutInCell="1" allowOverlap="1" wp14:anchorId="3FD64C04" wp14:editId="50DDD58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052000" cy="633600"/>
          <wp:effectExtent l="0" t="0" r="571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1439CE"/>
    <w:multiLevelType w:val="hybridMultilevel"/>
    <w:tmpl w:val="8506D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53DE3"/>
    <w:multiLevelType w:val="hybridMultilevel"/>
    <w:tmpl w:val="CCFE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B15"/>
    <w:multiLevelType w:val="hybridMultilevel"/>
    <w:tmpl w:val="7DA4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A7D66"/>
    <w:multiLevelType w:val="hybridMultilevel"/>
    <w:tmpl w:val="04F6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02FBB"/>
    <w:multiLevelType w:val="hybridMultilevel"/>
    <w:tmpl w:val="9424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F0854"/>
    <w:multiLevelType w:val="hybridMultilevel"/>
    <w:tmpl w:val="51B4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A"/>
    <w:rsid w:val="0002272F"/>
    <w:rsid w:val="000366BB"/>
    <w:rsid w:val="000A69CB"/>
    <w:rsid w:val="00254625"/>
    <w:rsid w:val="00334C3F"/>
    <w:rsid w:val="003E6415"/>
    <w:rsid w:val="004A1F6B"/>
    <w:rsid w:val="004B2150"/>
    <w:rsid w:val="00501F1F"/>
    <w:rsid w:val="005363A4"/>
    <w:rsid w:val="006E42A5"/>
    <w:rsid w:val="007264FB"/>
    <w:rsid w:val="00AC5A83"/>
    <w:rsid w:val="00AD177A"/>
    <w:rsid w:val="00BC6ACE"/>
    <w:rsid w:val="00BC794A"/>
    <w:rsid w:val="00C11D1E"/>
    <w:rsid w:val="00E04349"/>
    <w:rsid w:val="00F144C5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B"/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styleId="ListParagraph">
    <w:name w:val="List Paragraph"/>
    <w:basedOn w:val="Normal"/>
    <w:uiPriority w:val="34"/>
    <w:qFormat/>
    <w:rsid w:val="004B2150"/>
    <w:pPr>
      <w:ind w:left="720"/>
      <w:contextualSpacing/>
    </w:pPr>
    <w:rPr>
      <w:rFonts w:ascii="Arial" w:eastAsiaTheme="minorEastAsia" w:hAnsi="Arial"/>
      <w:color w:val="626466"/>
      <w:sz w:val="22"/>
    </w:rPr>
  </w:style>
  <w:style w:type="table" w:styleId="TableGrid">
    <w:name w:val="Table Grid"/>
    <w:basedOn w:val="TableNormal"/>
    <w:uiPriority w:val="59"/>
    <w:rsid w:val="004B2150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150"/>
    <w:rPr>
      <w:color w:val="6624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ddique@leeds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lo@translate-medtech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Kaeyo Kelly</cp:lastModifiedBy>
  <cp:revision>3</cp:revision>
  <dcterms:created xsi:type="dcterms:W3CDTF">2019-08-13T12:24:00Z</dcterms:created>
  <dcterms:modified xsi:type="dcterms:W3CDTF">2019-08-13T13:30:00Z</dcterms:modified>
</cp:coreProperties>
</file>