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F6580" w14:textId="77777777" w:rsidR="00B701BC" w:rsidRDefault="00B701BC">
      <w:pPr>
        <w:rPr>
          <w:color w:val="1B1534" w:themeColor="text2"/>
        </w:rPr>
      </w:pPr>
      <w:bookmarkStart w:id="0" w:name="_GoBack"/>
      <w:bookmarkEnd w:id="0"/>
    </w:p>
    <w:p w14:paraId="5F57C34E" w14:textId="77777777" w:rsidR="00C71EEA" w:rsidRPr="00425229" w:rsidRDefault="00C71EEA" w:rsidP="00C71EEA">
      <w:pPr>
        <w:rPr>
          <w:color w:val="1B1534" w:themeColor="accent1"/>
          <w:sz w:val="14"/>
        </w:rPr>
      </w:pPr>
    </w:p>
    <w:p w14:paraId="44EC6EF6" w14:textId="77777777" w:rsidR="00C71EEA" w:rsidRPr="00425229" w:rsidRDefault="00C71EEA" w:rsidP="00C71EEA">
      <w:pPr>
        <w:rPr>
          <w:rFonts w:ascii="Arial" w:eastAsia="Times New Roman" w:hAnsi="Arial" w:cs="Arial"/>
          <w:color w:val="626466"/>
          <w:sz w:val="14"/>
          <w:lang w:eastAsia="en-GB"/>
        </w:rPr>
      </w:pPr>
      <w:r w:rsidRPr="00425229">
        <w:rPr>
          <w:rStyle w:val="TitleChar"/>
          <w:sz w:val="40"/>
        </w:rPr>
        <w:t>Pu</w:t>
      </w:r>
      <w:r>
        <w:rPr>
          <w:rStyle w:val="TitleChar"/>
          <w:sz w:val="40"/>
        </w:rPr>
        <w:t xml:space="preserve">blic and Patient Representative- </w:t>
      </w:r>
      <w:r w:rsidRPr="00425229">
        <w:rPr>
          <w:rStyle w:val="TitleChar"/>
          <w:sz w:val="40"/>
        </w:rPr>
        <w:t>Application Form</w:t>
      </w:r>
    </w:p>
    <w:p w14:paraId="3D69B539" w14:textId="77777777" w:rsidR="00C71EEA" w:rsidRPr="00425229" w:rsidRDefault="00C71EEA" w:rsidP="00C71EEA">
      <w:pPr>
        <w:rPr>
          <w:sz w:val="10"/>
          <w:lang w:eastAsia="en-GB"/>
        </w:rPr>
      </w:pPr>
    </w:p>
    <w:tbl>
      <w:tblPr>
        <w:tblStyle w:val="TableGrid"/>
        <w:tblW w:w="5000" w:type="pct"/>
        <w:tblCellMar>
          <w:left w:w="57" w:type="dxa"/>
          <w:right w:w="57" w:type="dxa"/>
        </w:tblCellMar>
        <w:tblLook w:val="04A0" w:firstRow="1" w:lastRow="0" w:firstColumn="1" w:lastColumn="0" w:noHBand="0" w:noVBand="1"/>
      </w:tblPr>
      <w:tblGrid>
        <w:gridCol w:w="124"/>
        <w:gridCol w:w="2138"/>
        <w:gridCol w:w="2127"/>
        <w:gridCol w:w="568"/>
        <w:gridCol w:w="1559"/>
        <w:gridCol w:w="805"/>
        <w:gridCol w:w="1605"/>
        <w:gridCol w:w="1949"/>
      </w:tblGrid>
      <w:tr w:rsidR="00C71EEA" w:rsidRPr="00F85B98" w14:paraId="6DA6EEC9" w14:textId="77777777" w:rsidTr="00537A7A">
        <w:trPr>
          <w:trHeight w:val="376"/>
        </w:trPr>
        <w:tc>
          <w:tcPr>
            <w:tcW w:w="5000" w:type="pct"/>
            <w:gridSpan w:val="8"/>
            <w:shd w:val="clear" w:color="auto" w:fill="D9D9D9" w:themeFill="background1" w:themeFillShade="D9"/>
            <w:vAlign w:val="center"/>
            <w:hideMark/>
          </w:tcPr>
          <w:p w14:paraId="1B5A2E17" w14:textId="77777777" w:rsidR="00C71EEA" w:rsidRPr="00F85B98" w:rsidRDefault="00C71EEA" w:rsidP="00537A7A">
            <w:pPr>
              <w:pStyle w:val="Heading1"/>
              <w:spacing w:before="0"/>
              <w:outlineLvl w:val="0"/>
              <w:rPr>
                <w:rFonts w:ascii="Times New Roman" w:eastAsia="Times New Roman" w:hAnsi="Times New Roman" w:cs="Times New Roman"/>
                <w:color w:val="626466"/>
                <w:lang w:eastAsia="en-GB"/>
              </w:rPr>
            </w:pPr>
            <w:r w:rsidRPr="00F85B98">
              <w:rPr>
                <w:rFonts w:eastAsia="Times New Roman"/>
                <w:lang w:eastAsia="en-GB"/>
              </w:rPr>
              <w:t>Applicant Details</w:t>
            </w:r>
            <w:r w:rsidRPr="00F85B98">
              <w:rPr>
                <w:rFonts w:eastAsia="Times New Roman"/>
                <w:color w:val="626466"/>
                <w:lang w:eastAsia="en-GB"/>
              </w:rPr>
              <w:t> </w:t>
            </w:r>
          </w:p>
        </w:tc>
      </w:tr>
      <w:tr w:rsidR="00C71EEA" w:rsidRPr="00F85B98" w14:paraId="205BBCD7" w14:textId="77777777" w:rsidTr="00537A7A">
        <w:trPr>
          <w:trHeight w:val="693"/>
        </w:trPr>
        <w:tc>
          <w:tcPr>
            <w:tcW w:w="1040" w:type="pct"/>
            <w:gridSpan w:val="2"/>
            <w:tcBorders>
              <w:bottom w:val="single" w:sz="4" w:space="0" w:color="auto"/>
            </w:tcBorders>
            <w:vAlign w:val="center"/>
            <w:hideMark/>
          </w:tcPr>
          <w:p w14:paraId="38238B55" w14:textId="77777777" w:rsidR="00C71EEA" w:rsidRDefault="00C71EEA" w:rsidP="00537A7A">
            <w:pPr>
              <w:pStyle w:val="Heading2"/>
              <w:spacing w:before="0"/>
              <w:outlineLvl w:val="1"/>
              <w:rPr>
                <w:rFonts w:eastAsia="Times New Roman"/>
                <w:lang w:eastAsia="en-GB"/>
              </w:rPr>
            </w:pPr>
            <w:r>
              <w:rPr>
                <w:rFonts w:eastAsia="Times New Roman"/>
                <w:lang w:eastAsia="en-GB"/>
              </w:rPr>
              <w:t>Name:</w:t>
            </w:r>
          </w:p>
          <w:p w14:paraId="46A50E86" w14:textId="77777777" w:rsidR="00C71EEA" w:rsidRPr="000B152D" w:rsidRDefault="00C71EEA" w:rsidP="00537A7A">
            <w:pPr>
              <w:rPr>
                <w:lang w:eastAsia="en-GB"/>
              </w:rPr>
            </w:pPr>
          </w:p>
        </w:tc>
        <w:sdt>
          <w:sdtPr>
            <w:rPr>
              <w:lang w:eastAsia="en-GB"/>
            </w:rPr>
            <w:id w:val="1525905640"/>
            <w:placeholder>
              <w:docPart w:val="F247B67B5D2649A9996C72C6CE10669B"/>
            </w:placeholder>
            <w:showingPlcHdr/>
            <w:text/>
          </w:sdtPr>
          <w:sdtEndPr/>
          <w:sdtContent>
            <w:tc>
              <w:tcPr>
                <w:tcW w:w="3960" w:type="pct"/>
                <w:gridSpan w:val="6"/>
                <w:hideMark/>
              </w:tcPr>
              <w:p w14:paraId="452B11EE" w14:textId="77777777" w:rsidR="00C71EEA" w:rsidRPr="000B152D" w:rsidRDefault="00C71EEA" w:rsidP="00537A7A">
                <w:pPr>
                  <w:rPr>
                    <w:lang w:eastAsia="en-GB"/>
                  </w:rPr>
                </w:pPr>
                <w:r w:rsidRPr="002A5200">
                  <w:rPr>
                    <w:rStyle w:val="PlaceholderText"/>
                  </w:rPr>
                  <w:t>Click here to enter text.</w:t>
                </w:r>
              </w:p>
            </w:tc>
          </w:sdtContent>
        </w:sdt>
      </w:tr>
      <w:tr w:rsidR="00C71EEA" w:rsidRPr="00F85B98" w14:paraId="5B9ED0D4" w14:textId="77777777" w:rsidTr="00537A7A">
        <w:trPr>
          <w:trHeight w:val="986"/>
        </w:trPr>
        <w:tc>
          <w:tcPr>
            <w:tcW w:w="1040" w:type="pct"/>
            <w:gridSpan w:val="2"/>
            <w:tcBorders>
              <w:top w:val="single" w:sz="4" w:space="0" w:color="auto"/>
              <w:left w:val="single" w:sz="4" w:space="0" w:color="auto"/>
              <w:bottom w:val="nil"/>
              <w:right w:val="single" w:sz="4" w:space="0" w:color="auto"/>
            </w:tcBorders>
            <w:vAlign w:val="center"/>
          </w:tcPr>
          <w:p w14:paraId="7A6854BA" w14:textId="77777777" w:rsidR="00C71EEA" w:rsidRPr="00F85B98" w:rsidRDefault="00C71EEA" w:rsidP="00537A7A">
            <w:pPr>
              <w:pStyle w:val="Heading2"/>
              <w:spacing w:before="0"/>
              <w:outlineLvl w:val="1"/>
              <w:rPr>
                <w:rFonts w:eastAsia="Times New Roman"/>
                <w:lang w:eastAsia="en-GB"/>
              </w:rPr>
            </w:pPr>
            <w:r>
              <w:rPr>
                <w:rFonts w:eastAsia="Times New Roman"/>
                <w:lang w:eastAsia="en-GB"/>
              </w:rPr>
              <w:t>Contact details:</w:t>
            </w:r>
          </w:p>
        </w:tc>
        <w:tc>
          <w:tcPr>
            <w:tcW w:w="1956" w:type="pct"/>
            <w:gridSpan w:val="3"/>
            <w:tcBorders>
              <w:left w:val="single" w:sz="4" w:space="0" w:color="auto"/>
            </w:tcBorders>
          </w:tcPr>
          <w:p w14:paraId="0F874E7F" w14:textId="77777777" w:rsidR="00C71EEA" w:rsidRPr="00B9383C" w:rsidRDefault="00C71EEA" w:rsidP="00537A7A">
            <w:pPr>
              <w:textAlignment w:val="baseline"/>
              <w:rPr>
                <w:rFonts w:eastAsia="Times New Roman"/>
                <w:color w:val="1B1534" w:themeColor="text2"/>
                <w:sz w:val="14"/>
                <w:szCs w:val="22"/>
                <w:lang w:eastAsia="en-GB"/>
              </w:rPr>
            </w:pPr>
            <w:r w:rsidRPr="00B9383C">
              <w:rPr>
                <w:rFonts w:eastAsia="Times New Roman"/>
                <w:color w:val="1B1534" w:themeColor="text2"/>
                <w:sz w:val="14"/>
                <w:szCs w:val="22"/>
                <w:lang w:eastAsia="en-GB"/>
              </w:rPr>
              <w:t>Email:</w:t>
            </w:r>
          </w:p>
          <w:sdt>
            <w:sdtPr>
              <w:rPr>
                <w:rFonts w:eastAsia="Times New Roman" w:cstheme="minorHAnsi"/>
                <w:iCs/>
                <w:color w:val="1B1534" w:themeColor="text2"/>
                <w:szCs w:val="22"/>
                <w:lang w:eastAsia="en-GB"/>
              </w:rPr>
              <w:id w:val="1815683848"/>
              <w:placeholder>
                <w:docPart w:val="07E2F690C3324E7EA3550471CCE55A54"/>
              </w:placeholder>
              <w:showingPlcHdr/>
              <w:text/>
            </w:sdtPr>
            <w:sdtEndPr/>
            <w:sdtContent>
              <w:p w14:paraId="54DB1967" w14:textId="77777777" w:rsidR="00C71EEA" w:rsidRPr="00B9383C" w:rsidRDefault="00C71EEA" w:rsidP="00537A7A">
                <w:pPr>
                  <w:textAlignment w:val="baseline"/>
                  <w:rPr>
                    <w:rFonts w:asciiTheme="minorHAnsi" w:eastAsia="Times New Roman" w:hAnsiTheme="minorHAnsi" w:cstheme="minorHAnsi"/>
                    <w:iCs/>
                    <w:color w:val="1B1534" w:themeColor="text2"/>
                    <w:szCs w:val="22"/>
                    <w:lang w:eastAsia="en-GB"/>
                  </w:rPr>
                </w:pPr>
                <w:r w:rsidRPr="002A5200">
                  <w:rPr>
                    <w:rStyle w:val="PlaceholderText"/>
                  </w:rPr>
                  <w:t>Click here to enter text.</w:t>
                </w:r>
              </w:p>
            </w:sdtContent>
          </w:sdt>
        </w:tc>
        <w:tc>
          <w:tcPr>
            <w:tcW w:w="2004" w:type="pct"/>
            <w:gridSpan w:val="3"/>
          </w:tcPr>
          <w:p w14:paraId="746A7841" w14:textId="77777777" w:rsidR="00C71EEA" w:rsidRPr="00B9383C" w:rsidRDefault="00C71EEA" w:rsidP="00537A7A">
            <w:pPr>
              <w:textAlignment w:val="baseline"/>
              <w:rPr>
                <w:rFonts w:asciiTheme="minorHAnsi" w:eastAsia="Times New Roman" w:hAnsiTheme="minorHAnsi" w:cstheme="minorHAnsi"/>
                <w:iCs/>
                <w:color w:val="1B1534" w:themeColor="text2"/>
                <w:sz w:val="14"/>
                <w:szCs w:val="26"/>
                <w:lang w:eastAsia="en-GB"/>
              </w:rPr>
            </w:pPr>
            <w:r w:rsidRPr="00B9383C">
              <w:rPr>
                <w:rFonts w:asciiTheme="minorHAnsi" w:eastAsia="Times New Roman" w:hAnsiTheme="minorHAnsi" w:cstheme="minorHAnsi"/>
                <w:iCs/>
                <w:color w:val="1B1534" w:themeColor="text2"/>
                <w:sz w:val="14"/>
                <w:szCs w:val="26"/>
                <w:lang w:eastAsia="en-GB"/>
              </w:rPr>
              <w:t>Tel:</w:t>
            </w:r>
          </w:p>
          <w:sdt>
            <w:sdtPr>
              <w:rPr>
                <w:rFonts w:eastAsia="Times New Roman"/>
                <w:color w:val="1B1534" w:themeColor="text2"/>
                <w:szCs w:val="22"/>
                <w:lang w:eastAsia="en-GB"/>
              </w:rPr>
              <w:id w:val="263735431"/>
              <w:placeholder>
                <w:docPart w:val="0BF277F1241A49A18D5BA0D5D2A40809"/>
              </w:placeholder>
              <w:showingPlcHdr/>
              <w:text/>
            </w:sdtPr>
            <w:sdtEndPr/>
            <w:sdtContent>
              <w:p w14:paraId="33944EC6" w14:textId="77777777" w:rsidR="00C71EEA" w:rsidRPr="00B9383C" w:rsidRDefault="00C71EEA" w:rsidP="00537A7A">
                <w:pPr>
                  <w:textAlignment w:val="baseline"/>
                  <w:rPr>
                    <w:rFonts w:eastAsia="Times New Roman"/>
                    <w:color w:val="1B1534" w:themeColor="text2"/>
                    <w:szCs w:val="22"/>
                    <w:lang w:eastAsia="en-GB"/>
                  </w:rPr>
                </w:pPr>
                <w:r w:rsidRPr="002A5200">
                  <w:rPr>
                    <w:rStyle w:val="PlaceholderText"/>
                  </w:rPr>
                  <w:t>Click here to enter text.</w:t>
                </w:r>
              </w:p>
            </w:sdtContent>
          </w:sdt>
        </w:tc>
      </w:tr>
      <w:tr w:rsidR="00C71EEA" w:rsidRPr="00F85B98" w14:paraId="62DA099A" w14:textId="77777777" w:rsidTr="00537A7A">
        <w:trPr>
          <w:trHeight w:val="844"/>
        </w:trPr>
        <w:tc>
          <w:tcPr>
            <w:tcW w:w="1040" w:type="pct"/>
            <w:gridSpan w:val="2"/>
            <w:tcBorders>
              <w:top w:val="nil"/>
              <w:left w:val="single" w:sz="4" w:space="0" w:color="auto"/>
              <w:bottom w:val="single" w:sz="4" w:space="0" w:color="auto"/>
              <w:right w:val="single" w:sz="4" w:space="0" w:color="auto"/>
            </w:tcBorders>
            <w:vAlign w:val="center"/>
          </w:tcPr>
          <w:p w14:paraId="76BE391E" w14:textId="77777777" w:rsidR="00C71EEA" w:rsidRDefault="00C71EEA" w:rsidP="00537A7A">
            <w:pPr>
              <w:pStyle w:val="Heading2"/>
              <w:spacing w:before="0"/>
              <w:outlineLvl w:val="1"/>
              <w:rPr>
                <w:rFonts w:eastAsia="Times New Roman"/>
                <w:lang w:eastAsia="en-GB"/>
              </w:rPr>
            </w:pPr>
          </w:p>
        </w:tc>
        <w:tc>
          <w:tcPr>
            <w:tcW w:w="3960" w:type="pct"/>
            <w:gridSpan w:val="6"/>
            <w:tcBorders>
              <w:left w:val="single" w:sz="4" w:space="0" w:color="auto"/>
              <w:bottom w:val="single" w:sz="4" w:space="0" w:color="auto"/>
            </w:tcBorders>
          </w:tcPr>
          <w:p w14:paraId="7AA22782" w14:textId="77777777" w:rsidR="00C71EEA" w:rsidRPr="00B9383C" w:rsidRDefault="00C71EEA" w:rsidP="00537A7A">
            <w:pPr>
              <w:textAlignment w:val="baseline"/>
              <w:rPr>
                <w:rFonts w:eastAsia="Times New Roman" w:cstheme="minorHAnsi"/>
                <w:iCs/>
                <w:color w:val="1B1534" w:themeColor="text2"/>
                <w:sz w:val="14"/>
                <w:szCs w:val="26"/>
                <w:lang w:eastAsia="en-GB"/>
              </w:rPr>
            </w:pPr>
            <w:r w:rsidRPr="00B9383C">
              <w:rPr>
                <w:rFonts w:eastAsia="Times New Roman" w:cstheme="minorHAnsi"/>
                <w:iCs/>
                <w:color w:val="1B1534" w:themeColor="text2"/>
                <w:sz w:val="14"/>
                <w:szCs w:val="26"/>
                <w:lang w:eastAsia="en-GB"/>
              </w:rPr>
              <w:t>Address:</w:t>
            </w:r>
          </w:p>
          <w:sdt>
            <w:sdtPr>
              <w:rPr>
                <w:rFonts w:eastAsia="Times New Roman" w:cstheme="minorHAnsi"/>
                <w:iCs/>
                <w:color w:val="1B1534" w:themeColor="text2"/>
                <w:szCs w:val="22"/>
                <w:lang w:eastAsia="en-GB"/>
              </w:rPr>
              <w:id w:val="1311137472"/>
              <w:placeholder>
                <w:docPart w:val="A3AC5A8D42D84724BCB6947631EBDD19"/>
              </w:placeholder>
              <w:showingPlcHdr/>
              <w:text/>
            </w:sdtPr>
            <w:sdtEndPr/>
            <w:sdtContent>
              <w:p w14:paraId="39D2B0EB" w14:textId="77777777" w:rsidR="00C71EEA" w:rsidRPr="00B9383C" w:rsidRDefault="00C71EEA" w:rsidP="00537A7A">
                <w:pPr>
                  <w:textAlignment w:val="baseline"/>
                  <w:rPr>
                    <w:rFonts w:eastAsia="Times New Roman" w:cstheme="minorHAnsi"/>
                    <w:iCs/>
                    <w:color w:val="1B1534" w:themeColor="text2"/>
                    <w:szCs w:val="22"/>
                    <w:lang w:eastAsia="en-GB"/>
                  </w:rPr>
                </w:pPr>
                <w:r w:rsidRPr="002A5200">
                  <w:rPr>
                    <w:rStyle w:val="PlaceholderText"/>
                  </w:rPr>
                  <w:t>Click here to enter text.</w:t>
                </w:r>
              </w:p>
            </w:sdtContent>
          </w:sdt>
        </w:tc>
      </w:tr>
      <w:tr w:rsidR="00C71EEA" w:rsidRPr="00F85B98" w14:paraId="763B17D1" w14:textId="77777777" w:rsidTr="00537A7A">
        <w:trPr>
          <w:trHeight w:val="409"/>
        </w:trPr>
        <w:tc>
          <w:tcPr>
            <w:tcW w:w="1040" w:type="pct"/>
            <w:gridSpan w:val="2"/>
            <w:tcBorders>
              <w:top w:val="single" w:sz="4" w:space="0" w:color="auto"/>
              <w:left w:val="single" w:sz="4" w:space="0" w:color="auto"/>
              <w:bottom w:val="single" w:sz="4" w:space="0" w:color="auto"/>
              <w:right w:val="single" w:sz="4" w:space="0" w:color="auto"/>
            </w:tcBorders>
          </w:tcPr>
          <w:p w14:paraId="61AF37CE" w14:textId="77777777" w:rsidR="00C71EEA" w:rsidRPr="003B16C2" w:rsidRDefault="00C71EEA" w:rsidP="00537A7A">
            <w:pPr>
              <w:rPr>
                <w:rFonts w:ascii="Consolas" w:eastAsia="Times New Roman" w:hAnsi="Consolas" w:cstheme="majorBidi"/>
                <w:b/>
                <w:color w:val="009E8F" w:themeColor="accent5"/>
                <w:sz w:val="24"/>
                <w:szCs w:val="26"/>
                <w:lang w:eastAsia="en-GB"/>
              </w:rPr>
            </w:pPr>
            <w:r w:rsidRPr="00DD79D0">
              <w:rPr>
                <w:rFonts w:ascii="Consolas" w:eastAsia="Times New Roman" w:hAnsi="Consolas" w:cstheme="majorBidi"/>
                <w:b/>
                <w:color w:val="009E8F" w:themeColor="accent5"/>
                <w:sz w:val="24"/>
                <w:szCs w:val="26"/>
                <w:lang w:eastAsia="en-GB"/>
              </w:rPr>
              <w:t>Age:</w:t>
            </w:r>
          </w:p>
        </w:tc>
        <w:tc>
          <w:tcPr>
            <w:tcW w:w="978" w:type="pct"/>
            <w:tcBorders>
              <w:top w:val="single" w:sz="4" w:space="0" w:color="auto"/>
              <w:left w:val="single" w:sz="4" w:space="0" w:color="auto"/>
              <w:bottom w:val="single" w:sz="4" w:space="0" w:color="auto"/>
              <w:right w:val="nil"/>
            </w:tcBorders>
          </w:tcPr>
          <w:p w14:paraId="19FCB207" w14:textId="77777777" w:rsidR="00C71EEA" w:rsidRPr="000B152D" w:rsidRDefault="0007311F" w:rsidP="00537A7A">
            <w:pPr>
              <w:spacing w:line="360" w:lineRule="auto"/>
              <w:ind w:right="271"/>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080061064"/>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w:t>
            </w:r>
            <w:r w:rsidR="00C71EEA" w:rsidRPr="000B152D">
              <w:rPr>
                <w:rFonts w:ascii="Helvetica" w:eastAsia="Times New Roman" w:hAnsi="Helvetica" w:cs="Helvetica"/>
                <w:color w:val="1D3850"/>
                <w:szCs w:val="22"/>
                <w:lang w:eastAsia="en-GB"/>
              </w:rPr>
              <w:t>18-29</w:t>
            </w:r>
          </w:p>
        </w:tc>
        <w:tc>
          <w:tcPr>
            <w:tcW w:w="978" w:type="pct"/>
            <w:gridSpan w:val="2"/>
            <w:tcBorders>
              <w:top w:val="single" w:sz="4" w:space="0" w:color="auto"/>
              <w:left w:val="nil"/>
              <w:bottom w:val="single" w:sz="4" w:space="0" w:color="auto"/>
              <w:right w:val="nil"/>
            </w:tcBorders>
          </w:tcPr>
          <w:p w14:paraId="0E46885E" w14:textId="77777777" w:rsidR="00C71EEA" w:rsidRDefault="0007311F" w:rsidP="00537A7A">
            <w:pPr>
              <w:spacing w:line="360" w:lineRule="auto"/>
              <w:ind w:right="271"/>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868526728"/>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w:t>
            </w:r>
            <w:r w:rsidR="00C71EEA" w:rsidRPr="000B152D">
              <w:rPr>
                <w:rFonts w:ascii="Helvetica" w:eastAsia="Times New Roman" w:hAnsi="Helvetica" w:cs="Helvetica"/>
                <w:color w:val="1D3850"/>
                <w:szCs w:val="22"/>
                <w:lang w:eastAsia="en-GB"/>
              </w:rPr>
              <w:t>30-49</w:t>
            </w:r>
          </w:p>
        </w:tc>
        <w:tc>
          <w:tcPr>
            <w:tcW w:w="1108" w:type="pct"/>
            <w:gridSpan w:val="2"/>
            <w:tcBorders>
              <w:top w:val="single" w:sz="4" w:space="0" w:color="auto"/>
              <w:left w:val="nil"/>
              <w:bottom w:val="single" w:sz="4" w:space="0" w:color="auto"/>
              <w:right w:val="nil"/>
            </w:tcBorders>
          </w:tcPr>
          <w:p w14:paraId="42EA3F1D"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759570462"/>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w:t>
            </w:r>
            <w:r w:rsidR="00C71EEA" w:rsidRPr="000B152D">
              <w:rPr>
                <w:rFonts w:ascii="Helvetica" w:eastAsia="Times New Roman" w:hAnsi="Helvetica" w:cs="Helvetica"/>
                <w:color w:val="1D3850"/>
                <w:szCs w:val="22"/>
                <w:lang w:eastAsia="en-GB"/>
              </w:rPr>
              <w:t>50-69</w:t>
            </w:r>
          </w:p>
        </w:tc>
        <w:tc>
          <w:tcPr>
            <w:tcW w:w="896" w:type="pct"/>
            <w:tcBorders>
              <w:top w:val="single" w:sz="4" w:space="0" w:color="auto"/>
              <w:left w:val="nil"/>
              <w:bottom w:val="nil"/>
              <w:right w:val="single" w:sz="4" w:space="0" w:color="auto"/>
            </w:tcBorders>
          </w:tcPr>
          <w:p w14:paraId="2F840185" w14:textId="77777777" w:rsidR="00C71EEA" w:rsidRPr="003B16C2" w:rsidRDefault="0007311F" w:rsidP="00537A7A">
            <w:pPr>
              <w:rPr>
                <w:rFonts w:ascii="Consolas" w:eastAsia="Times New Roman" w:hAnsi="Consolas" w:cstheme="majorBidi"/>
                <w:b/>
                <w:color w:val="009E8F" w:themeColor="accent5"/>
                <w:sz w:val="24"/>
                <w:szCs w:val="26"/>
                <w:lang w:eastAsia="en-GB"/>
              </w:rPr>
            </w:pPr>
            <w:sdt>
              <w:sdtPr>
                <w:rPr>
                  <w:rFonts w:ascii="Helvetica" w:eastAsia="Times New Roman" w:hAnsi="Helvetica" w:cs="Helvetica"/>
                  <w:color w:val="1D3850"/>
                  <w:szCs w:val="22"/>
                  <w:lang w:eastAsia="en-GB"/>
                </w:rPr>
                <w:id w:val="1858772621"/>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w:t>
            </w:r>
            <w:r w:rsidR="00C71EEA" w:rsidRPr="000B152D">
              <w:rPr>
                <w:rFonts w:ascii="Helvetica" w:eastAsia="Times New Roman" w:hAnsi="Helvetica" w:cs="Helvetica"/>
                <w:color w:val="1D3850"/>
                <w:szCs w:val="22"/>
                <w:lang w:eastAsia="en-GB"/>
              </w:rPr>
              <w:t>70+</w:t>
            </w:r>
          </w:p>
        </w:tc>
      </w:tr>
      <w:tr w:rsidR="00C71EEA" w:rsidRPr="00F85B98" w14:paraId="2895A0BE" w14:textId="77777777" w:rsidTr="00537A7A">
        <w:trPr>
          <w:trHeight w:val="409"/>
        </w:trPr>
        <w:tc>
          <w:tcPr>
            <w:tcW w:w="5000" w:type="pct"/>
            <w:gridSpan w:val="8"/>
            <w:tcBorders>
              <w:top w:val="single" w:sz="4" w:space="0" w:color="auto"/>
              <w:left w:val="single" w:sz="4" w:space="0" w:color="auto"/>
              <w:bottom w:val="nil"/>
              <w:right w:val="single" w:sz="4" w:space="0" w:color="auto"/>
            </w:tcBorders>
          </w:tcPr>
          <w:p w14:paraId="540D9839" w14:textId="77777777" w:rsidR="00C71EEA" w:rsidRPr="00425229" w:rsidRDefault="00C71EEA" w:rsidP="00537A7A">
            <w:pPr>
              <w:rPr>
                <w:rFonts w:eastAsia="Times New Roman" w:cstheme="minorHAnsi"/>
                <w:iCs/>
                <w:color w:val="1B1534" w:themeColor="accent1"/>
                <w:sz w:val="14"/>
                <w:szCs w:val="26"/>
                <w:lang w:eastAsia="en-GB"/>
              </w:rPr>
            </w:pPr>
            <w:r w:rsidRPr="003B16C2">
              <w:rPr>
                <w:rFonts w:ascii="Consolas" w:eastAsia="Times New Roman" w:hAnsi="Consolas" w:cstheme="majorBidi"/>
                <w:b/>
                <w:color w:val="009E8F" w:themeColor="accent5"/>
                <w:sz w:val="24"/>
                <w:szCs w:val="26"/>
                <w:lang w:eastAsia="en-GB"/>
              </w:rPr>
              <w:t>Please indicate which of the following best describes you</w:t>
            </w:r>
            <w:r>
              <w:rPr>
                <w:rFonts w:ascii="Consolas" w:eastAsia="Times New Roman" w:hAnsi="Consolas" w:cstheme="majorBidi"/>
                <w:b/>
                <w:color w:val="009E8F" w:themeColor="accent5"/>
                <w:sz w:val="24"/>
                <w:szCs w:val="26"/>
                <w:lang w:eastAsia="en-GB"/>
              </w:rPr>
              <w:t>:</w:t>
            </w:r>
            <w:r>
              <w:t xml:space="preserve"> </w:t>
            </w:r>
            <w:r>
              <w:rPr>
                <w:rFonts w:eastAsia="Times New Roman" w:cstheme="minorHAnsi"/>
                <w:iCs/>
                <w:color w:val="1B1534" w:themeColor="accent1"/>
                <w:sz w:val="14"/>
                <w:szCs w:val="26"/>
                <w:lang w:eastAsia="en-GB"/>
              </w:rPr>
              <w:t>(please tick</w:t>
            </w:r>
            <w:r w:rsidRPr="003B16C2">
              <w:rPr>
                <w:rFonts w:eastAsia="Times New Roman" w:cstheme="minorHAnsi"/>
                <w:iCs/>
                <w:color w:val="1B1534" w:themeColor="accent1"/>
                <w:sz w:val="14"/>
                <w:szCs w:val="26"/>
                <w:lang w:eastAsia="en-GB"/>
              </w:rPr>
              <w:t xml:space="preserve"> all that apply)</w:t>
            </w:r>
          </w:p>
        </w:tc>
      </w:tr>
      <w:tr w:rsidR="00C71EEA" w:rsidRPr="00F85B98" w14:paraId="35E0FDEE" w14:textId="77777777" w:rsidTr="00537A7A">
        <w:trPr>
          <w:trHeight w:val="2608"/>
        </w:trPr>
        <w:tc>
          <w:tcPr>
            <w:tcW w:w="57" w:type="pct"/>
            <w:tcBorders>
              <w:top w:val="nil"/>
              <w:left w:val="single" w:sz="4" w:space="0" w:color="auto"/>
              <w:bottom w:val="single" w:sz="4" w:space="0" w:color="auto"/>
              <w:right w:val="nil"/>
            </w:tcBorders>
          </w:tcPr>
          <w:p w14:paraId="0F44714B" w14:textId="77777777" w:rsidR="00C71EEA" w:rsidRDefault="00C71EEA" w:rsidP="00537A7A">
            <w:pPr>
              <w:rPr>
                <w:rFonts w:ascii="Helvetica" w:eastAsia="Times New Roman" w:hAnsi="Helvetica" w:cs="Helvetica"/>
                <w:color w:val="1D3850"/>
                <w:szCs w:val="22"/>
                <w:lang w:eastAsia="en-GB"/>
              </w:rPr>
            </w:pPr>
          </w:p>
          <w:p w14:paraId="4FBAFCAC" w14:textId="77777777" w:rsidR="00C71EEA" w:rsidRPr="003B16C2" w:rsidRDefault="00C71EEA" w:rsidP="00537A7A">
            <w:pPr>
              <w:rPr>
                <w:rFonts w:ascii="Consolas" w:eastAsia="Times New Roman" w:hAnsi="Consolas" w:cstheme="majorBidi"/>
                <w:b/>
                <w:color w:val="009E8F" w:themeColor="accent5"/>
                <w:sz w:val="24"/>
                <w:szCs w:val="26"/>
                <w:lang w:eastAsia="en-GB"/>
              </w:rPr>
            </w:pPr>
          </w:p>
        </w:tc>
        <w:tc>
          <w:tcPr>
            <w:tcW w:w="2222" w:type="pct"/>
            <w:gridSpan w:val="3"/>
            <w:tcBorders>
              <w:top w:val="nil"/>
              <w:left w:val="nil"/>
              <w:bottom w:val="nil"/>
              <w:right w:val="nil"/>
            </w:tcBorders>
          </w:tcPr>
          <w:p w14:paraId="537C35B0" w14:textId="77777777" w:rsidR="00C71EEA" w:rsidRPr="00B9383C" w:rsidRDefault="0007311F" w:rsidP="00537A7A">
            <w:pPr>
              <w:spacing w:line="360" w:lineRule="auto"/>
              <w:rPr>
                <w:rFonts w:eastAsia="Times New Roman" w:cstheme="minorHAnsi"/>
                <w:iCs/>
                <w:color w:val="1B1534" w:themeColor="accent1"/>
                <w:szCs w:val="22"/>
                <w:lang w:eastAsia="en-GB"/>
              </w:rPr>
            </w:pPr>
            <w:sdt>
              <w:sdtPr>
                <w:rPr>
                  <w:rFonts w:eastAsia="Times New Roman" w:cstheme="minorHAnsi"/>
                  <w:iCs/>
                  <w:color w:val="1B1534" w:themeColor="accent1"/>
                  <w:szCs w:val="22"/>
                  <w:lang w:eastAsia="en-GB"/>
                </w:rPr>
                <w:id w:val="-680121112"/>
                <w14:checkbox>
                  <w14:checked w14:val="0"/>
                  <w14:checkedState w14:val="00FC" w14:font="Wingdings"/>
                  <w14:uncheckedState w14:val="2610" w14:font="MS Gothic"/>
                </w14:checkbox>
              </w:sdtPr>
              <w:sdtEndPr/>
              <w:sdtContent>
                <w:r w:rsidR="00C71EEA">
                  <w:rPr>
                    <w:rFonts w:ascii="MS Gothic" w:eastAsia="MS Gothic" w:hAnsi="MS Gothic" w:cstheme="minorHAnsi" w:hint="eastAsia"/>
                    <w:iCs/>
                    <w:color w:val="1B1534" w:themeColor="accent1"/>
                    <w:szCs w:val="22"/>
                    <w:lang w:eastAsia="en-GB"/>
                  </w:rPr>
                  <w:t>☐</w:t>
                </w:r>
              </w:sdtContent>
            </w:sdt>
            <w:r w:rsidR="00C71EEA" w:rsidRPr="00B9383C">
              <w:rPr>
                <w:rFonts w:eastAsia="Times New Roman" w:cstheme="minorHAnsi"/>
                <w:iCs/>
                <w:color w:val="1B1534" w:themeColor="accent1"/>
                <w:szCs w:val="22"/>
                <w:lang w:eastAsia="en-GB"/>
              </w:rPr>
              <w:t xml:space="preserve"> Patient</w:t>
            </w:r>
          </w:p>
          <w:p w14:paraId="5F248DA8" w14:textId="77777777" w:rsidR="00C71EEA" w:rsidRPr="00B9383C"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888717775"/>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B9383C">
              <w:rPr>
                <w:rFonts w:ascii="Helvetica" w:eastAsia="Times New Roman" w:hAnsi="Helvetica" w:cs="Helvetica"/>
                <w:color w:val="1D3850"/>
                <w:szCs w:val="22"/>
                <w:lang w:eastAsia="en-GB"/>
              </w:rPr>
              <w:t xml:space="preserve"> Parent</w:t>
            </w:r>
          </w:p>
          <w:p w14:paraId="185B5561" w14:textId="77777777" w:rsidR="00C71EEA" w:rsidRPr="00B9383C"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028251101"/>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B9383C">
              <w:rPr>
                <w:rFonts w:ascii="Helvetica" w:eastAsia="Times New Roman" w:hAnsi="Helvetica" w:cs="Helvetica"/>
                <w:color w:val="1D3850"/>
                <w:szCs w:val="22"/>
                <w:lang w:eastAsia="en-GB"/>
              </w:rPr>
              <w:t xml:space="preserve"> Member of the public</w:t>
            </w:r>
          </w:p>
          <w:p w14:paraId="02E71A92"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903758014"/>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B9383C">
              <w:rPr>
                <w:rFonts w:ascii="Helvetica" w:eastAsia="Times New Roman" w:hAnsi="Helvetica" w:cs="Helvetica"/>
                <w:color w:val="1D3850"/>
                <w:szCs w:val="22"/>
                <w:lang w:eastAsia="en-GB"/>
              </w:rPr>
              <w:t xml:space="preserve"> Voluntary and Community sector staff/trustee</w:t>
            </w:r>
          </w:p>
          <w:p w14:paraId="76F30C95" w14:textId="77777777" w:rsidR="00C71EEA" w:rsidRPr="00425229" w:rsidRDefault="00C71EEA" w:rsidP="00537A7A">
            <w:pPr>
              <w:spacing w:line="360" w:lineRule="auto"/>
              <w:rPr>
                <w:rFonts w:eastAsia="Times New Roman" w:cstheme="minorHAnsi"/>
                <w:iCs/>
                <w:color w:val="1B1534" w:themeColor="accent1"/>
                <w:sz w:val="14"/>
                <w:szCs w:val="26"/>
                <w:lang w:eastAsia="en-GB"/>
              </w:rPr>
            </w:pPr>
          </w:p>
        </w:tc>
        <w:tc>
          <w:tcPr>
            <w:tcW w:w="2721" w:type="pct"/>
            <w:gridSpan w:val="4"/>
            <w:tcBorders>
              <w:top w:val="nil"/>
              <w:left w:val="nil"/>
              <w:bottom w:val="nil"/>
            </w:tcBorders>
          </w:tcPr>
          <w:p w14:paraId="65369D26" w14:textId="77777777" w:rsidR="00C71EEA" w:rsidRDefault="0007311F" w:rsidP="00537A7A">
            <w:pPr>
              <w:rPr>
                <w:rFonts w:ascii="Helvetica" w:eastAsia="Times New Roman" w:hAnsi="Helvetica" w:cs="Helvetica"/>
                <w:color w:val="1D3850"/>
                <w:sz w:val="18"/>
                <w:szCs w:val="18"/>
                <w:lang w:eastAsia="en-GB"/>
              </w:rPr>
            </w:pPr>
            <w:sdt>
              <w:sdtPr>
                <w:rPr>
                  <w:rFonts w:eastAsia="Times New Roman" w:cstheme="minorHAnsi"/>
                  <w:iCs/>
                  <w:color w:val="1B1534" w:themeColor="accent1"/>
                  <w:szCs w:val="22"/>
                  <w:lang w:eastAsia="en-GB"/>
                </w:rPr>
                <w:id w:val="-197779554"/>
                <w14:checkbox>
                  <w14:checked w14:val="0"/>
                  <w14:checkedState w14:val="00FC" w14:font="Wingdings"/>
                  <w14:uncheckedState w14:val="2610" w14:font="MS Gothic"/>
                </w14:checkbox>
              </w:sdtPr>
              <w:sdtEndPr/>
              <w:sdtContent>
                <w:r w:rsidR="00C71EEA">
                  <w:rPr>
                    <w:rFonts w:ascii="MS Gothic" w:eastAsia="MS Gothic" w:hAnsi="MS Gothic" w:cstheme="minorHAnsi" w:hint="eastAsia"/>
                    <w:iCs/>
                    <w:color w:val="1B1534" w:themeColor="accent1"/>
                    <w:szCs w:val="22"/>
                    <w:lang w:eastAsia="en-GB"/>
                  </w:rPr>
                  <w:t>☐</w:t>
                </w:r>
              </w:sdtContent>
            </w:sdt>
            <w:r w:rsidR="00C71EEA" w:rsidRPr="00B9383C">
              <w:rPr>
                <w:rFonts w:eastAsia="Times New Roman" w:cstheme="minorHAnsi"/>
                <w:iCs/>
                <w:color w:val="1B1534" w:themeColor="accent1"/>
                <w:szCs w:val="22"/>
                <w:lang w:eastAsia="en-GB"/>
              </w:rPr>
              <w:t xml:space="preserve"> Carer </w:t>
            </w:r>
            <w:r w:rsidR="00C71EEA" w:rsidRPr="00B9383C">
              <w:rPr>
                <w:rFonts w:ascii="Helvetica" w:eastAsia="Times New Roman" w:hAnsi="Helvetica" w:cs="Helvetica"/>
                <w:color w:val="1D3850"/>
                <w:sz w:val="18"/>
                <w:szCs w:val="18"/>
                <w:lang w:eastAsia="en-GB"/>
              </w:rPr>
              <w:t xml:space="preserve">(a </w:t>
            </w:r>
            <w:proofErr w:type="spellStart"/>
            <w:r w:rsidR="00C71EEA" w:rsidRPr="00B9383C">
              <w:rPr>
                <w:rFonts w:ascii="Helvetica" w:eastAsia="Times New Roman" w:hAnsi="Helvetica" w:cs="Helvetica"/>
                <w:color w:val="1D3850"/>
                <w:sz w:val="18"/>
                <w:szCs w:val="18"/>
                <w:lang w:eastAsia="en-GB"/>
              </w:rPr>
              <w:t>carer</w:t>
            </w:r>
            <w:proofErr w:type="spellEnd"/>
            <w:r w:rsidR="00C71EEA" w:rsidRPr="00B9383C">
              <w:rPr>
                <w:rFonts w:ascii="Helvetica" w:eastAsia="Times New Roman" w:hAnsi="Helvetica" w:cs="Helvetica"/>
                <w:color w:val="1D3850"/>
                <w:sz w:val="18"/>
                <w:szCs w:val="18"/>
                <w:lang w:eastAsia="en-GB"/>
              </w:rPr>
              <w:t xml:space="preserve"> is a relative or friend of someone who due to illness, disability or condition cannot manage without support. This person is unpaid although they may receive State Benefits)</w:t>
            </w:r>
          </w:p>
          <w:p w14:paraId="7B37B6A8" w14:textId="77777777" w:rsidR="00C71EEA" w:rsidRPr="00B9383C" w:rsidRDefault="00C71EEA" w:rsidP="00537A7A">
            <w:pPr>
              <w:rPr>
                <w:rFonts w:ascii="Helvetica" w:eastAsia="Times New Roman" w:hAnsi="Helvetica" w:cs="Helvetica"/>
                <w:color w:val="1D3850"/>
                <w:szCs w:val="22"/>
                <w:lang w:eastAsia="en-GB"/>
              </w:rPr>
            </w:pPr>
          </w:p>
          <w:p w14:paraId="236754E7"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2098441263"/>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B9383C">
              <w:rPr>
                <w:rFonts w:ascii="Helvetica" w:eastAsia="Times New Roman" w:hAnsi="Helvetica" w:cs="Helvetica"/>
                <w:color w:val="1D3850"/>
                <w:szCs w:val="22"/>
                <w:lang w:eastAsia="en-GB"/>
              </w:rPr>
              <w:t xml:space="preserve"> Other (please specify below)</w:t>
            </w:r>
          </w:p>
          <w:p w14:paraId="4E30DDC9" w14:textId="77777777" w:rsidR="00C71EEA" w:rsidRDefault="00C71EEA" w:rsidP="00537A7A">
            <w:pPr>
              <w:spacing w:line="360" w:lineRule="auto"/>
              <w:rPr>
                <w:rFonts w:ascii="Helvetica" w:eastAsia="Times New Roman" w:hAnsi="Helvetica" w:cs="Helvetica"/>
                <w:color w:val="1D3850"/>
                <w:szCs w:val="22"/>
                <w:lang w:eastAsia="en-GB"/>
              </w:rPr>
            </w:pPr>
            <w:r w:rsidRPr="00B9383C">
              <w:rPr>
                <w:rFonts w:ascii="Helvetica" w:eastAsia="Times New Roman" w:hAnsi="Helvetica" w:cs="Helvetica"/>
                <w:color w:val="1D3850"/>
                <w:szCs w:val="22"/>
                <w:lang w:eastAsia="en-GB"/>
              </w:rPr>
              <w:t>If you</w:t>
            </w:r>
            <w:r>
              <w:rPr>
                <w:rFonts w:ascii="Helvetica" w:eastAsia="Times New Roman" w:hAnsi="Helvetica" w:cs="Helvetica"/>
                <w:color w:val="1D3850"/>
                <w:szCs w:val="22"/>
                <w:lang w:eastAsia="en-GB"/>
              </w:rPr>
              <w:t xml:space="preserve"> selected ‘other’ please use the</w:t>
            </w:r>
            <w:r w:rsidRPr="00B9383C">
              <w:rPr>
                <w:rFonts w:ascii="Helvetica" w:eastAsia="Times New Roman" w:hAnsi="Helvetica" w:cs="Helvetica"/>
                <w:color w:val="1D3850"/>
                <w:szCs w:val="22"/>
                <w:lang w:eastAsia="en-GB"/>
              </w:rPr>
              <w:t xml:space="preserve"> space </w:t>
            </w:r>
            <w:r>
              <w:rPr>
                <w:rFonts w:ascii="Helvetica" w:eastAsia="Times New Roman" w:hAnsi="Helvetica" w:cs="Helvetica"/>
                <w:color w:val="1D3850"/>
                <w:szCs w:val="22"/>
                <w:lang w:eastAsia="en-GB"/>
              </w:rPr>
              <w:t xml:space="preserve">below </w:t>
            </w:r>
            <w:r w:rsidRPr="00B9383C">
              <w:rPr>
                <w:rFonts w:ascii="Helvetica" w:eastAsia="Times New Roman" w:hAnsi="Helvetica" w:cs="Helvetica"/>
                <w:color w:val="1D3850"/>
                <w:szCs w:val="22"/>
                <w:lang w:eastAsia="en-GB"/>
              </w:rPr>
              <w:t>to give more detail</w:t>
            </w:r>
          </w:p>
          <w:sdt>
            <w:sdtPr>
              <w:rPr>
                <w:rFonts w:ascii="Helvetica" w:eastAsia="Times New Roman" w:hAnsi="Helvetica" w:cs="Helvetica"/>
                <w:color w:val="1D3850"/>
                <w:szCs w:val="22"/>
                <w:lang w:eastAsia="en-GB"/>
              </w:rPr>
              <w:id w:val="-1621136296"/>
              <w:placeholder>
                <w:docPart w:val="626A875ADF684C1280CD5D1C81022C54"/>
              </w:placeholder>
              <w:showingPlcHdr/>
              <w:text/>
            </w:sdtPr>
            <w:sdtEndPr/>
            <w:sdtContent>
              <w:p w14:paraId="43B946E1" w14:textId="77777777" w:rsidR="00C71EEA" w:rsidRPr="00425229" w:rsidRDefault="00C71EEA" w:rsidP="00537A7A">
                <w:pPr>
                  <w:spacing w:line="360" w:lineRule="auto"/>
                  <w:rPr>
                    <w:rFonts w:eastAsia="Times New Roman" w:cstheme="minorHAnsi"/>
                    <w:iCs/>
                    <w:color w:val="1B1534" w:themeColor="accent1"/>
                    <w:sz w:val="14"/>
                    <w:szCs w:val="26"/>
                    <w:lang w:eastAsia="en-GB"/>
                  </w:rPr>
                </w:pPr>
                <w:r w:rsidRPr="002A5200">
                  <w:rPr>
                    <w:rStyle w:val="PlaceholderText"/>
                  </w:rPr>
                  <w:t>Click here to enter text.</w:t>
                </w:r>
              </w:p>
            </w:sdtContent>
          </w:sdt>
        </w:tc>
      </w:tr>
      <w:tr w:rsidR="00C71EEA" w:rsidRPr="00F85B98" w14:paraId="598C627B" w14:textId="77777777" w:rsidTr="00537A7A">
        <w:trPr>
          <w:trHeight w:val="429"/>
        </w:trPr>
        <w:tc>
          <w:tcPr>
            <w:tcW w:w="5000" w:type="pct"/>
            <w:gridSpan w:val="8"/>
            <w:tcBorders>
              <w:top w:val="single" w:sz="4" w:space="0" w:color="auto"/>
              <w:left w:val="single" w:sz="4" w:space="0" w:color="auto"/>
              <w:bottom w:val="nil"/>
              <w:right w:val="single" w:sz="4" w:space="0" w:color="auto"/>
            </w:tcBorders>
          </w:tcPr>
          <w:p w14:paraId="137A6549" w14:textId="77777777" w:rsidR="00C71EEA" w:rsidRPr="00DD79D0" w:rsidRDefault="00C71EEA" w:rsidP="00537A7A">
            <w:pPr>
              <w:rPr>
                <w:rFonts w:ascii="Consolas" w:eastAsia="Times New Roman" w:hAnsi="Consolas" w:cstheme="majorBidi"/>
                <w:b/>
                <w:color w:val="009E8F" w:themeColor="accent5"/>
                <w:sz w:val="24"/>
                <w:szCs w:val="26"/>
                <w:lang w:eastAsia="en-GB"/>
              </w:rPr>
            </w:pPr>
            <w:r w:rsidRPr="003C7ED2">
              <w:rPr>
                <w:rFonts w:ascii="Consolas" w:eastAsia="Times New Roman" w:hAnsi="Consolas" w:cstheme="majorBidi"/>
                <w:b/>
                <w:color w:val="009E8F" w:themeColor="accent5"/>
                <w:sz w:val="24"/>
                <w:szCs w:val="26"/>
                <w:lang w:eastAsia="en-GB"/>
              </w:rPr>
              <w:t>Please select which option describes you best:</w:t>
            </w:r>
          </w:p>
        </w:tc>
      </w:tr>
      <w:tr w:rsidR="00C71EEA" w:rsidRPr="00F85B98" w14:paraId="59F4F127" w14:textId="77777777" w:rsidTr="00537A7A">
        <w:trPr>
          <w:trHeight w:val="713"/>
        </w:trPr>
        <w:tc>
          <w:tcPr>
            <w:tcW w:w="57" w:type="pct"/>
            <w:tcBorders>
              <w:top w:val="nil"/>
              <w:left w:val="single" w:sz="4" w:space="0" w:color="auto"/>
              <w:bottom w:val="single" w:sz="4" w:space="0" w:color="auto"/>
              <w:right w:val="nil"/>
            </w:tcBorders>
          </w:tcPr>
          <w:p w14:paraId="79AAF507" w14:textId="77777777" w:rsidR="00C71EEA" w:rsidRDefault="00C71EEA" w:rsidP="00537A7A">
            <w:pPr>
              <w:pStyle w:val="Heading2"/>
              <w:spacing w:before="0"/>
              <w:outlineLvl w:val="1"/>
            </w:pPr>
          </w:p>
        </w:tc>
        <w:tc>
          <w:tcPr>
            <w:tcW w:w="3309" w:type="pct"/>
            <w:gridSpan w:val="5"/>
            <w:tcBorders>
              <w:top w:val="nil"/>
              <w:left w:val="nil"/>
              <w:bottom w:val="nil"/>
              <w:right w:val="nil"/>
            </w:tcBorders>
          </w:tcPr>
          <w:p w14:paraId="2E870069" w14:textId="77777777" w:rsidR="00C71EEA" w:rsidRPr="000B152D"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757974986"/>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0B152D">
              <w:rPr>
                <w:rFonts w:ascii="Helvetica" w:eastAsia="Times New Roman" w:hAnsi="Helvetica" w:cs="Helvetica"/>
                <w:color w:val="1D3850"/>
                <w:szCs w:val="22"/>
                <w:lang w:eastAsia="en-GB"/>
              </w:rPr>
              <w:t xml:space="preserve"> Male</w:t>
            </w:r>
          </w:p>
          <w:p w14:paraId="0C278128" w14:textId="77777777" w:rsidR="00C71EEA" w:rsidRPr="000B152D"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866795378"/>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0B152D">
              <w:rPr>
                <w:rFonts w:ascii="Helvetica" w:eastAsia="Times New Roman" w:hAnsi="Helvetica" w:cs="Helvetica"/>
                <w:color w:val="1D3850"/>
                <w:szCs w:val="22"/>
                <w:lang w:eastAsia="en-GB"/>
              </w:rPr>
              <w:t xml:space="preserve"> Female</w:t>
            </w:r>
          </w:p>
        </w:tc>
        <w:tc>
          <w:tcPr>
            <w:tcW w:w="1634" w:type="pct"/>
            <w:gridSpan w:val="2"/>
            <w:tcBorders>
              <w:top w:val="nil"/>
              <w:left w:val="nil"/>
              <w:bottom w:val="nil"/>
              <w:right w:val="single" w:sz="4" w:space="0" w:color="auto"/>
            </w:tcBorders>
          </w:tcPr>
          <w:p w14:paraId="62929A2B" w14:textId="77777777" w:rsidR="00C71EEA" w:rsidRPr="000B152D"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61566921"/>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0B152D">
              <w:rPr>
                <w:rFonts w:ascii="Helvetica" w:eastAsia="Times New Roman" w:hAnsi="Helvetica" w:cs="Helvetica"/>
                <w:color w:val="1D3850"/>
                <w:szCs w:val="22"/>
                <w:lang w:eastAsia="en-GB"/>
              </w:rPr>
              <w:t xml:space="preserve"> Unspecified</w:t>
            </w:r>
          </w:p>
          <w:p w14:paraId="2D315E21" w14:textId="77777777" w:rsidR="00C71EEA" w:rsidRDefault="0007311F" w:rsidP="00537A7A">
            <w:pPr>
              <w:spacing w:line="360" w:lineRule="auto"/>
              <w:rPr>
                <w:color w:val="1B1534" w:themeColor="text2"/>
                <w:sz w:val="16"/>
                <w:szCs w:val="16"/>
              </w:rPr>
            </w:pPr>
            <w:sdt>
              <w:sdtPr>
                <w:rPr>
                  <w:rFonts w:ascii="Helvetica" w:eastAsia="Times New Roman" w:hAnsi="Helvetica" w:cs="Helvetica"/>
                  <w:color w:val="1D3850"/>
                  <w:szCs w:val="22"/>
                  <w:lang w:eastAsia="en-GB"/>
                </w:rPr>
                <w:id w:val="1336499570"/>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0B152D">
              <w:rPr>
                <w:rFonts w:ascii="Helvetica" w:eastAsia="Times New Roman" w:hAnsi="Helvetica" w:cs="Helvetica"/>
                <w:color w:val="1D3850"/>
                <w:szCs w:val="22"/>
                <w:lang w:eastAsia="en-GB"/>
              </w:rPr>
              <w:t xml:space="preserve"> Prefer not to say</w:t>
            </w:r>
          </w:p>
        </w:tc>
      </w:tr>
      <w:tr w:rsidR="00C71EEA" w:rsidRPr="00F85B98" w14:paraId="7E62374F" w14:textId="77777777" w:rsidTr="00537A7A">
        <w:trPr>
          <w:trHeight w:val="433"/>
        </w:trPr>
        <w:tc>
          <w:tcPr>
            <w:tcW w:w="5000" w:type="pct"/>
            <w:gridSpan w:val="8"/>
            <w:tcBorders>
              <w:top w:val="single" w:sz="4" w:space="0" w:color="auto"/>
              <w:left w:val="single" w:sz="4" w:space="0" w:color="auto"/>
              <w:bottom w:val="nil"/>
              <w:right w:val="single" w:sz="4" w:space="0" w:color="auto"/>
            </w:tcBorders>
          </w:tcPr>
          <w:p w14:paraId="24D444DA" w14:textId="77777777" w:rsidR="00C71EEA" w:rsidRDefault="00C71EEA" w:rsidP="00537A7A">
            <w:pPr>
              <w:rPr>
                <w:color w:val="1B1534" w:themeColor="text2"/>
                <w:sz w:val="16"/>
                <w:szCs w:val="16"/>
              </w:rPr>
            </w:pPr>
            <w:r>
              <w:rPr>
                <w:rFonts w:ascii="Consolas" w:eastAsia="Times New Roman" w:hAnsi="Consolas" w:cstheme="majorBidi"/>
                <w:b/>
                <w:color w:val="009E8F" w:themeColor="accent5"/>
                <w:sz w:val="24"/>
                <w:szCs w:val="26"/>
                <w:lang w:eastAsia="en-GB"/>
              </w:rPr>
              <w:t>Please select the option which you feel you relate to best:</w:t>
            </w:r>
          </w:p>
        </w:tc>
      </w:tr>
      <w:tr w:rsidR="00C71EEA" w:rsidRPr="00F85B98" w14:paraId="7FCD55E3" w14:textId="77777777" w:rsidTr="00537A7A">
        <w:trPr>
          <w:trHeight w:val="265"/>
        </w:trPr>
        <w:tc>
          <w:tcPr>
            <w:tcW w:w="57" w:type="pct"/>
            <w:tcBorders>
              <w:top w:val="nil"/>
              <w:left w:val="single" w:sz="4" w:space="0" w:color="auto"/>
              <w:bottom w:val="single" w:sz="4" w:space="0" w:color="auto"/>
              <w:right w:val="nil"/>
            </w:tcBorders>
          </w:tcPr>
          <w:p w14:paraId="18F0C2EB" w14:textId="77777777" w:rsidR="00C71EEA" w:rsidRPr="00682000" w:rsidRDefault="00C71EEA" w:rsidP="00537A7A">
            <w:pPr>
              <w:spacing w:line="360" w:lineRule="auto"/>
              <w:rPr>
                <w:rFonts w:ascii="Helvetica" w:eastAsia="Times New Roman" w:hAnsi="Helvetica" w:cs="Helvetica"/>
                <w:color w:val="1D3850"/>
                <w:szCs w:val="22"/>
                <w:lang w:eastAsia="en-GB"/>
              </w:rPr>
            </w:pPr>
          </w:p>
        </w:tc>
        <w:tc>
          <w:tcPr>
            <w:tcW w:w="3309" w:type="pct"/>
            <w:gridSpan w:val="5"/>
            <w:tcBorders>
              <w:top w:val="nil"/>
              <w:left w:val="nil"/>
              <w:bottom w:val="single" w:sz="4" w:space="0" w:color="auto"/>
              <w:right w:val="nil"/>
            </w:tcBorders>
          </w:tcPr>
          <w:p w14:paraId="67727687"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2062944568"/>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w:t>
            </w:r>
            <w:r w:rsidR="00C71EEA" w:rsidRPr="00682000">
              <w:rPr>
                <w:rFonts w:ascii="Helvetica" w:eastAsia="Times New Roman" w:hAnsi="Helvetica" w:cs="Helvetica"/>
                <w:color w:val="1D3850"/>
                <w:szCs w:val="22"/>
                <w:lang w:eastAsia="en-GB"/>
              </w:rPr>
              <w:t xml:space="preserve">Asian/Asian British </w:t>
            </w:r>
          </w:p>
          <w:p w14:paraId="2D3A0BFC"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746527264"/>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w:t>
            </w:r>
            <w:r w:rsidR="00C71EEA" w:rsidRPr="00682000">
              <w:rPr>
                <w:rFonts w:ascii="Helvetica" w:eastAsia="Times New Roman" w:hAnsi="Helvetica" w:cs="Helvetica"/>
                <w:color w:val="1D3850"/>
                <w:szCs w:val="22"/>
                <w:lang w:eastAsia="en-GB"/>
              </w:rPr>
              <w:t>Black/</w:t>
            </w:r>
            <w:r w:rsidR="00C71EEA">
              <w:rPr>
                <w:rFonts w:ascii="Helvetica" w:eastAsia="Times New Roman" w:hAnsi="Helvetica" w:cs="Helvetica"/>
                <w:color w:val="1D3850"/>
                <w:szCs w:val="22"/>
                <w:lang w:eastAsia="en-GB"/>
              </w:rPr>
              <w:t>African/Caribbean/</w:t>
            </w:r>
            <w:r w:rsidR="00C71EEA" w:rsidRPr="00682000">
              <w:rPr>
                <w:rFonts w:ascii="Helvetica" w:eastAsia="Times New Roman" w:hAnsi="Helvetica" w:cs="Helvetica"/>
                <w:color w:val="1D3850"/>
                <w:szCs w:val="22"/>
                <w:lang w:eastAsia="en-GB"/>
              </w:rPr>
              <w:t>Black British</w:t>
            </w:r>
          </w:p>
          <w:p w14:paraId="26EA8E73" w14:textId="77777777" w:rsidR="00C71EEA" w:rsidRPr="00682000"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835722117"/>
                <w14:checkbox>
                  <w14:checked w14:val="0"/>
                  <w14:checkedState w14:val="00FC" w14:font="Wingdings"/>
                  <w14:uncheckedState w14:val="2610" w14:font="MS Gothic"/>
                </w14:checkbox>
              </w:sdtPr>
              <w:sdtEndPr/>
              <w:sdtContent>
                <w:r w:rsidR="00C71EEA" w:rsidRPr="00682000">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White</w:t>
            </w:r>
          </w:p>
        </w:tc>
        <w:tc>
          <w:tcPr>
            <w:tcW w:w="1634" w:type="pct"/>
            <w:gridSpan w:val="2"/>
            <w:tcBorders>
              <w:top w:val="nil"/>
              <w:left w:val="nil"/>
              <w:bottom w:val="single" w:sz="4" w:space="0" w:color="auto"/>
              <w:right w:val="single" w:sz="4" w:space="0" w:color="auto"/>
            </w:tcBorders>
          </w:tcPr>
          <w:p w14:paraId="0F67ABB2" w14:textId="77777777" w:rsidR="00C71EEA" w:rsidRPr="00682000"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496461521"/>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w:t>
            </w:r>
            <w:r w:rsidR="00C71EEA" w:rsidRPr="00682000">
              <w:rPr>
                <w:rFonts w:ascii="Helvetica" w:eastAsia="Times New Roman" w:hAnsi="Helvetica" w:cs="Helvetica"/>
                <w:color w:val="1D3850"/>
                <w:szCs w:val="22"/>
                <w:lang w:eastAsia="en-GB"/>
              </w:rPr>
              <w:t>Mixed</w:t>
            </w:r>
            <w:r w:rsidR="00C71EEA">
              <w:rPr>
                <w:rFonts w:ascii="Helvetica" w:eastAsia="Times New Roman" w:hAnsi="Helvetica" w:cs="Helvetica"/>
                <w:color w:val="1D3850"/>
                <w:szCs w:val="22"/>
                <w:lang w:eastAsia="en-GB"/>
              </w:rPr>
              <w:t>/Multiple ethnic groups</w:t>
            </w:r>
          </w:p>
          <w:p w14:paraId="17327DF2" w14:textId="77777777" w:rsidR="00C71EEA" w:rsidRPr="00682000"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525452823"/>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w:t>
            </w:r>
            <w:r w:rsidR="00C71EEA" w:rsidRPr="00682000">
              <w:rPr>
                <w:rFonts w:ascii="Helvetica" w:eastAsia="Times New Roman" w:hAnsi="Helvetica" w:cs="Helvetica"/>
                <w:color w:val="1D3850"/>
                <w:szCs w:val="22"/>
                <w:lang w:eastAsia="en-GB"/>
              </w:rPr>
              <w:t>Other</w:t>
            </w:r>
            <w:r w:rsidR="00C71EEA">
              <w:rPr>
                <w:rFonts w:ascii="Helvetica" w:eastAsia="Times New Roman" w:hAnsi="Helvetica" w:cs="Helvetica"/>
                <w:color w:val="1D3850"/>
                <w:szCs w:val="22"/>
                <w:lang w:eastAsia="en-GB"/>
              </w:rPr>
              <w:t xml:space="preserve"> ethnic group</w:t>
            </w:r>
          </w:p>
          <w:p w14:paraId="07165BD3" w14:textId="77777777" w:rsidR="00C71EEA" w:rsidRPr="003C7ED2" w:rsidRDefault="0007311F" w:rsidP="00537A7A">
            <w:pPr>
              <w:spacing w:line="360" w:lineRule="auto"/>
              <w:rPr>
                <w:rFonts w:ascii="Consolas" w:eastAsia="Times New Roman" w:hAnsi="Consolas" w:cstheme="majorBidi"/>
                <w:b/>
                <w:color w:val="009E8F" w:themeColor="accent5"/>
                <w:sz w:val="24"/>
                <w:szCs w:val="26"/>
                <w:lang w:eastAsia="en-GB"/>
              </w:rPr>
            </w:pPr>
            <w:sdt>
              <w:sdtPr>
                <w:rPr>
                  <w:rFonts w:ascii="Helvetica" w:eastAsia="Times New Roman" w:hAnsi="Helvetica" w:cs="Helvetica"/>
                  <w:color w:val="1D3850"/>
                  <w:szCs w:val="22"/>
                  <w:lang w:eastAsia="en-GB"/>
                </w:rPr>
                <w:id w:val="-427271198"/>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w:t>
            </w:r>
            <w:r w:rsidR="00C71EEA" w:rsidRPr="00682000">
              <w:rPr>
                <w:rFonts w:ascii="Helvetica" w:eastAsia="Times New Roman" w:hAnsi="Helvetica" w:cs="Helvetica"/>
                <w:color w:val="1D3850"/>
                <w:szCs w:val="22"/>
                <w:lang w:eastAsia="en-GB"/>
              </w:rPr>
              <w:t>Prefer not to say</w:t>
            </w:r>
          </w:p>
        </w:tc>
      </w:tr>
      <w:tr w:rsidR="00C71EEA" w:rsidRPr="00F85B98" w14:paraId="4E28212F" w14:textId="77777777" w:rsidTr="00537A7A">
        <w:trPr>
          <w:trHeight w:val="401"/>
        </w:trPr>
        <w:tc>
          <w:tcPr>
            <w:tcW w:w="5000" w:type="pct"/>
            <w:gridSpan w:val="8"/>
            <w:tcBorders>
              <w:top w:val="single" w:sz="4" w:space="0" w:color="auto"/>
              <w:left w:val="single" w:sz="4" w:space="0" w:color="auto"/>
              <w:bottom w:val="nil"/>
              <w:right w:val="single" w:sz="4" w:space="0" w:color="auto"/>
            </w:tcBorders>
          </w:tcPr>
          <w:p w14:paraId="0364D410" w14:textId="77777777" w:rsidR="00C71EEA" w:rsidRPr="00682000" w:rsidRDefault="00C71EEA" w:rsidP="00537A7A">
            <w:pPr>
              <w:rPr>
                <w:rFonts w:ascii="Consolas" w:eastAsia="Times New Roman" w:hAnsi="Consolas" w:cstheme="majorBidi"/>
                <w:b/>
                <w:color w:val="009E8F" w:themeColor="accent5"/>
                <w:sz w:val="24"/>
                <w:szCs w:val="26"/>
                <w:lang w:eastAsia="en-GB"/>
              </w:rPr>
            </w:pPr>
            <w:r>
              <w:rPr>
                <w:rFonts w:ascii="Consolas" w:eastAsia="Times New Roman" w:hAnsi="Consolas" w:cstheme="majorBidi"/>
                <w:b/>
                <w:color w:val="009E8F" w:themeColor="accent5"/>
                <w:sz w:val="24"/>
                <w:szCs w:val="26"/>
                <w:lang w:eastAsia="en-GB"/>
              </w:rPr>
              <w:t>Do you consider yourself to have a disability?</w:t>
            </w:r>
          </w:p>
        </w:tc>
      </w:tr>
      <w:tr w:rsidR="00C71EEA" w:rsidRPr="00F85B98" w14:paraId="7B55E8A9" w14:textId="77777777" w:rsidTr="00537A7A">
        <w:trPr>
          <w:trHeight w:val="87"/>
        </w:trPr>
        <w:tc>
          <w:tcPr>
            <w:tcW w:w="57" w:type="pct"/>
            <w:tcBorders>
              <w:top w:val="nil"/>
              <w:left w:val="single" w:sz="4" w:space="0" w:color="auto"/>
              <w:bottom w:val="single" w:sz="4" w:space="0" w:color="auto"/>
              <w:right w:val="nil"/>
            </w:tcBorders>
          </w:tcPr>
          <w:p w14:paraId="748DEAD4" w14:textId="77777777" w:rsidR="00C71EEA" w:rsidRPr="003C7ED2" w:rsidRDefault="00C71EEA" w:rsidP="00537A7A">
            <w:pPr>
              <w:rPr>
                <w:rFonts w:ascii="Consolas" w:eastAsia="Times New Roman" w:hAnsi="Consolas" w:cstheme="majorBidi"/>
                <w:b/>
                <w:color w:val="009E8F" w:themeColor="accent5"/>
                <w:sz w:val="24"/>
                <w:szCs w:val="26"/>
                <w:lang w:eastAsia="en-GB"/>
              </w:rPr>
            </w:pPr>
          </w:p>
        </w:tc>
        <w:tc>
          <w:tcPr>
            <w:tcW w:w="4943" w:type="pct"/>
            <w:gridSpan w:val="7"/>
            <w:tcBorders>
              <w:top w:val="nil"/>
              <w:left w:val="nil"/>
              <w:bottom w:val="single" w:sz="4" w:space="0" w:color="auto"/>
              <w:right w:val="single" w:sz="4" w:space="0" w:color="auto"/>
            </w:tcBorders>
          </w:tcPr>
          <w:p w14:paraId="0376B04B" w14:textId="77777777" w:rsidR="00C71EEA" w:rsidRPr="0037713B"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2023810156"/>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682000">
              <w:rPr>
                <w:rFonts w:ascii="Helvetica" w:eastAsia="Times New Roman" w:hAnsi="Helvetica" w:cs="Helvetica"/>
                <w:color w:val="1D3850"/>
                <w:szCs w:val="22"/>
                <w:lang w:eastAsia="en-GB"/>
              </w:rPr>
              <w:t xml:space="preserve"> Yes</w:t>
            </w:r>
            <w:r w:rsidR="00C71EEA">
              <w:rPr>
                <w:rFonts w:ascii="Helvetica" w:eastAsia="Times New Roman" w:hAnsi="Helvetica" w:cs="Helvetica"/>
                <w:color w:val="1D3850"/>
                <w:szCs w:val="22"/>
                <w:lang w:eastAsia="en-GB"/>
              </w:rPr>
              <w:t xml:space="preserve"> </w:t>
            </w:r>
            <w:sdt>
              <w:sdtPr>
                <w:rPr>
                  <w:rFonts w:ascii="Helvetica" w:eastAsia="Times New Roman" w:hAnsi="Helvetica" w:cs="Helvetica"/>
                  <w:color w:val="1D3850"/>
                  <w:szCs w:val="22"/>
                  <w:lang w:eastAsia="en-GB"/>
                </w:rPr>
                <w:id w:val="1012719099"/>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682000">
              <w:rPr>
                <w:rFonts w:ascii="Helvetica" w:eastAsia="Times New Roman" w:hAnsi="Helvetica" w:cs="Helvetica"/>
                <w:color w:val="1D3850"/>
                <w:szCs w:val="22"/>
                <w:lang w:eastAsia="en-GB"/>
              </w:rPr>
              <w:t xml:space="preserve"> No</w:t>
            </w:r>
            <w:r w:rsidR="00C71EEA">
              <w:rPr>
                <w:rFonts w:ascii="Helvetica" w:eastAsia="Times New Roman" w:hAnsi="Helvetica" w:cs="Helvetica"/>
                <w:color w:val="1D3850"/>
                <w:szCs w:val="22"/>
                <w:lang w:eastAsia="en-GB"/>
              </w:rPr>
              <w:t xml:space="preserve">  </w:t>
            </w:r>
            <w:sdt>
              <w:sdtPr>
                <w:rPr>
                  <w:rFonts w:ascii="Helvetica" w:eastAsia="Times New Roman" w:hAnsi="Helvetica" w:cs="Helvetica"/>
                  <w:color w:val="1D3850"/>
                  <w:szCs w:val="22"/>
                  <w:lang w:eastAsia="en-GB"/>
                </w:rPr>
                <w:id w:val="1543323137"/>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682000">
              <w:rPr>
                <w:rFonts w:ascii="Helvetica" w:eastAsia="Times New Roman" w:hAnsi="Helvetica" w:cs="Helvetica"/>
                <w:color w:val="1D3850"/>
                <w:szCs w:val="22"/>
                <w:lang w:eastAsia="en-GB"/>
              </w:rPr>
              <w:t xml:space="preserve"> Prefer not to say</w:t>
            </w:r>
          </w:p>
        </w:tc>
      </w:tr>
    </w:tbl>
    <w:p w14:paraId="29CB9D2C" w14:textId="77777777" w:rsidR="00C71EEA" w:rsidRDefault="00C71EEA" w:rsidP="00C71EEA"/>
    <w:p w14:paraId="03596B8B" w14:textId="77777777" w:rsidR="00C71EEA" w:rsidRDefault="00C71EEA" w:rsidP="00C71EEA"/>
    <w:p w14:paraId="187F5CB6" w14:textId="77777777" w:rsidR="00C71EEA" w:rsidRDefault="00C71EEA" w:rsidP="00C71EEA"/>
    <w:p w14:paraId="691461D8" w14:textId="77777777" w:rsidR="00C71EEA" w:rsidRDefault="00C71EEA" w:rsidP="00C71EEA"/>
    <w:p w14:paraId="4DFA905B" w14:textId="77777777" w:rsidR="00C71EEA" w:rsidRDefault="00C71EEA" w:rsidP="00C71EEA"/>
    <w:p w14:paraId="2080DAB0" w14:textId="77777777" w:rsidR="00C71EEA" w:rsidRDefault="00C71EEA" w:rsidP="00C71EEA"/>
    <w:p w14:paraId="0A524D6F" w14:textId="77777777" w:rsidR="00C71EEA" w:rsidRDefault="00C71EEA" w:rsidP="00C71EEA"/>
    <w:p w14:paraId="12715758" w14:textId="77777777" w:rsidR="00C71EEA" w:rsidRDefault="00C71EEA" w:rsidP="00C71EEA"/>
    <w:p w14:paraId="21309167" w14:textId="77777777" w:rsidR="00C71EEA" w:rsidRDefault="00C71EEA" w:rsidP="00C71EEA"/>
    <w:p w14:paraId="5F46EC5D" w14:textId="77777777" w:rsidR="00C71EEA" w:rsidRDefault="00C71EEA" w:rsidP="00C71EEA"/>
    <w:p w14:paraId="3EE6A4B8" w14:textId="77777777" w:rsidR="00C71EEA" w:rsidRDefault="00C71EEA" w:rsidP="00C71EEA"/>
    <w:p w14:paraId="314A0721" w14:textId="77777777" w:rsidR="00C71EEA" w:rsidRDefault="00C71EEA" w:rsidP="00C71EEA"/>
    <w:tbl>
      <w:tblPr>
        <w:tblStyle w:val="TableGrid"/>
        <w:tblW w:w="5000" w:type="pct"/>
        <w:tblCellMar>
          <w:left w:w="57" w:type="dxa"/>
          <w:right w:w="57" w:type="dxa"/>
        </w:tblCellMar>
        <w:tblLook w:val="04A0" w:firstRow="1" w:lastRow="0" w:firstColumn="1" w:lastColumn="0" w:noHBand="0" w:noVBand="1"/>
      </w:tblPr>
      <w:tblGrid>
        <w:gridCol w:w="124"/>
        <w:gridCol w:w="3935"/>
        <w:gridCol w:w="805"/>
        <w:gridCol w:w="3212"/>
        <w:gridCol w:w="2799"/>
      </w:tblGrid>
      <w:tr w:rsidR="00C71EEA" w:rsidRPr="00F85B98" w14:paraId="24A8DBE0" w14:textId="77777777" w:rsidTr="00C71EEA">
        <w:trPr>
          <w:trHeight w:val="455"/>
        </w:trPr>
        <w:tc>
          <w:tcPr>
            <w:tcW w:w="5000" w:type="pct"/>
            <w:gridSpan w:val="5"/>
            <w:tcBorders>
              <w:top w:val="single" w:sz="4" w:space="0" w:color="auto"/>
              <w:bottom w:val="nil"/>
            </w:tcBorders>
            <w:shd w:val="clear" w:color="auto" w:fill="D9D9D9" w:themeFill="background1" w:themeFillShade="D9"/>
          </w:tcPr>
          <w:p w14:paraId="00004021" w14:textId="77777777" w:rsidR="00C71EEA" w:rsidRPr="00AE6B55" w:rsidRDefault="00C71EEA" w:rsidP="00537A7A">
            <w:pPr>
              <w:pStyle w:val="Heading1"/>
              <w:spacing w:before="0"/>
              <w:outlineLvl w:val="0"/>
              <w:rPr>
                <w:rFonts w:eastAsia="Times New Roman"/>
                <w:b w:val="0"/>
                <w:color w:val="009E8F" w:themeColor="accent5"/>
                <w:sz w:val="24"/>
                <w:szCs w:val="26"/>
                <w:lang w:eastAsia="en-GB"/>
              </w:rPr>
            </w:pPr>
            <w:r w:rsidRPr="00836FA7">
              <w:rPr>
                <w:rFonts w:eastAsia="Times New Roman"/>
                <w:lang w:eastAsia="en-GB"/>
              </w:rPr>
              <w:t xml:space="preserve">Grow MedTech </w:t>
            </w:r>
            <w:r>
              <w:rPr>
                <w:rFonts w:eastAsia="Times New Roman"/>
                <w:lang w:eastAsia="en-GB"/>
              </w:rPr>
              <w:t>Involvement and experience to date</w:t>
            </w:r>
          </w:p>
        </w:tc>
      </w:tr>
      <w:tr w:rsidR="00C71EEA" w:rsidRPr="00F85B98" w14:paraId="336DAE17" w14:textId="77777777" w:rsidTr="00C71EEA">
        <w:trPr>
          <w:trHeight w:val="412"/>
        </w:trPr>
        <w:tc>
          <w:tcPr>
            <w:tcW w:w="5000" w:type="pct"/>
            <w:gridSpan w:val="5"/>
            <w:tcBorders>
              <w:top w:val="single" w:sz="4" w:space="0" w:color="auto"/>
              <w:bottom w:val="nil"/>
            </w:tcBorders>
          </w:tcPr>
          <w:p w14:paraId="7D07E874" w14:textId="77777777" w:rsidR="00C71EEA" w:rsidRPr="003C7ED2" w:rsidRDefault="00C71EEA" w:rsidP="00537A7A">
            <w:pPr>
              <w:rPr>
                <w:rFonts w:ascii="Consolas" w:eastAsia="Times New Roman" w:hAnsi="Consolas" w:cstheme="majorBidi"/>
                <w:b/>
                <w:color w:val="009E8F" w:themeColor="accent5"/>
                <w:sz w:val="24"/>
                <w:szCs w:val="26"/>
                <w:lang w:eastAsia="en-GB"/>
              </w:rPr>
            </w:pPr>
            <w:r w:rsidRPr="00AE6B55">
              <w:rPr>
                <w:rFonts w:ascii="Consolas" w:eastAsia="Times New Roman" w:hAnsi="Consolas" w:cstheme="majorBidi"/>
                <w:b/>
                <w:color w:val="009E8F" w:themeColor="accent5"/>
                <w:sz w:val="24"/>
                <w:szCs w:val="26"/>
                <w:lang w:eastAsia="en-GB"/>
              </w:rPr>
              <w:t>Which health conditions or health service area are you</w:t>
            </w:r>
            <w:r>
              <w:rPr>
                <w:rFonts w:ascii="Consolas" w:eastAsia="Times New Roman" w:hAnsi="Consolas" w:cstheme="majorBidi"/>
                <w:b/>
                <w:color w:val="009E8F" w:themeColor="accent5"/>
                <w:sz w:val="24"/>
                <w:szCs w:val="26"/>
                <w:lang w:eastAsia="en-GB"/>
              </w:rPr>
              <w:t xml:space="preserve"> representing /</w:t>
            </w:r>
            <w:r w:rsidRPr="00AE6B55">
              <w:rPr>
                <w:rFonts w:ascii="Consolas" w:eastAsia="Times New Roman" w:hAnsi="Consolas" w:cstheme="majorBidi"/>
                <w:b/>
                <w:color w:val="009E8F" w:themeColor="accent5"/>
                <w:sz w:val="24"/>
                <w:szCs w:val="26"/>
                <w:lang w:eastAsia="en-GB"/>
              </w:rPr>
              <w:t xml:space="preserve"> interested in?</w:t>
            </w:r>
            <w:r>
              <w:t xml:space="preserve"> </w:t>
            </w:r>
            <w:r w:rsidRPr="00682000">
              <w:rPr>
                <w:rFonts w:eastAsia="Times New Roman" w:cstheme="minorHAnsi"/>
                <w:iCs/>
                <w:color w:val="1B1534" w:themeColor="accent1"/>
                <w:sz w:val="14"/>
                <w:szCs w:val="26"/>
                <w:lang w:eastAsia="en-GB"/>
              </w:rPr>
              <w:t>(please tick all that apply)</w:t>
            </w:r>
          </w:p>
        </w:tc>
      </w:tr>
      <w:tr w:rsidR="00C71EEA" w:rsidRPr="00F85B98" w14:paraId="4EE98E27" w14:textId="77777777" w:rsidTr="00C71EEA">
        <w:trPr>
          <w:trHeight w:val="412"/>
        </w:trPr>
        <w:tc>
          <w:tcPr>
            <w:tcW w:w="57" w:type="pct"/>
            <w:tcBorders>
              <w:top w:val="nil"/>
              <w:left w:val="single" w:sz="4" w:space="0" w:color="auto"/>
              <w:bottom w:val="nil"/>
              <w:right w:val="nil"/>
            </w:tcBorders>
          </w:tcPr>
          <w:p w14:paraId="11BC7D41" w14:textId="77777777" w:rsidR="00C71EEA" w:rsidRDefault="00C71EEA" w:rsidP="00537A7A">
            <w:pPr>
              <w:spacing w:line="360" w:lineRule="auto"/>
              <w:rPr>
                <w:rFonts w:ascii="Helvetica" w:eastAsia="Times New Roman" w:hAnsi="Helvetica" w:cs="Helvetica"/>
                <w:color w:val="1D3850"/>
                <w:szCs w:val="22"/>
                <w:lang w:eastAsia="en-GB"/>
              </w:rPr>
            </w:pPr>
          </w:p>
        </w:tc>
        <w:tc>
          <w:tcPr>
            <w:tcW w:w="1809" w:type="pct"/>
            <w:tcBorders>
              <w:top w:val="nil"/>
              <w:left w:val="nil"/>
              <w:bottom w:val="nil"/>
              <w:right w:val="nil"/>
            </w:tcBorders>
          </w:tcPr>
          <w:p w14:paraId="071DD260"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764982884"/>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Diabetes</w:t>
            </w:r>
          </w:p>
          <w:p w14:paraId="1E1C635A"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507092542"/>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Heart and circulatory conditions </w:t>
            </w:r>
            <w:r w:rsidR="00C71EEA" w:rsidRPr="00AE6B55">
              <w:rPr>
                <w:rFonts w:ascii="Helvetica" w:eastAsia="Times New Roman" w:hAnsi="Helvetica" w:cs="Helvetica"/>
                <w:color w:val="1D3850"/>
                <w:sz w:val="20"/>
                <w:szCs w:val="22"/>
                <w:lang w:eastAsia="en-GB"/>
              </w:rPr>
              <w:t>(</w:t>
            </w:r>
            <w:proofErr w:type="spellStart"/>
            <w:r w:rsidR="00C71EEA" w:rsidRPr="00AE6B55">
              <w:rPr>
                <w:rFonts w:ascii="Helvetica" w:eastAsia="Times New Roman" w:hAnsi="Helvetica" w:cs="Helvetica"/>
                <w:color w:val="1D3850"/>
                <w:sz w:val="20"/>
                <w:szCs w:val="22"/>
                <w:lang w:eastAsia="en-GB"/>
              </w:rPr>
              <w:t>eg</w:t>
            </w:r>
            <w:proofErr w:type="spellEnd"/>
            <w:r w:rsidR="00C71EEA" w:rsidRPr="00AE6B55">
              <w:rPr>
                <w:rFonts w:ascii="Helvetica" w:eastAsia="Times New Roman" w:hAnsi="Helvetica" w:cs="Helvetica"/>
                <w:color w:val="1D3850"/>
                <w:sz w:val="20"/>
                <w:szCs w:val="22"/>
                <w:lang w:eastAsia="en-GB"/>
              </w:rPr>
              <w:t>. high blood pressure)</w:t>
            </w:r>
          </w:p>
          <w:p w14:paraId="421C2932"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215156887"/>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AE6B55">
              <w:rPr>
                <w:rFonts w:ascii="Helvetica" w:eastAsia="Times New Roman" w:hAnsi="Helvetica" w:cs="Helvetica"/>
                <w:color w:val="1D3850"/>
                <w:szCs w:val="22"/>
                <w:lang w:eastAsia="en-GB"/>
              </w:rPr>
              <w:t xml:space="preserve"> Menta</w:t>
            </w:r>
            <w:r w:rsidR="00C71EEA">
              <w:rPr>
                <w:rFonts w:ascii="Helvetica" w:eastAsia="Times New Roman" w:hAnsi="Helvetica" w:cs="Helvetica"/>
                <w:color w:val="1D3850"/>
                <w:szCs w:val="22"/>
                <w:lang w:eastAsia="en-GB"/>
              </w:rPr>
              <w:t>l health</w:t>
            </w:r>
          </w:p>
          <w:p w14:paraId="4D65312A"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2117045102"/>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w:t>
            </w:r>
            <w:r w:rsidR="00C71EEA" w:rsidRPr="00AE6B55">
              <w:rPr>
                <w:rFonts w:ascii="Helvetica" w:eastAsia="Times New Roman" w:hAnsi="Helvetica" w:cs="Helvetica"/>
                <w:color w:val="1D3850"/>
                <w:szCs w:val="22"/>
                <w:lang w:eastAsia="en-GB"/>
              </w:rPr>
              <w:t>Cancer</w:t>
            </w:r>
          </w:p>
          <w:p w14:paraId="3E1BF578"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688655567"/>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Children</w:t>
            </w:r>
          </w:p>
          <w:p w14:paraId="51A4D4EF"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671841523"/>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Dementia</w:t>
            </w:r>
          </w:p>
          <w:p w14:paraId="3B89B495" w14:textId="77777777" w:rsidR="00C71EEA" w:rsidRPr="00AE6B55"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902670448"/>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AE6B55">
              <w:rPr>
                <w:rFonts w:ascii="Helvetica" w:eastAsia="Times New Roman" w:hAnsi="Helvetica" w:cs="Helvetica"/>
                <w:color w:val="1D3850"/>
                <w:szCs w:val="22"/>
                <w:lang w:eastAsia="en-GB"/>
              </w:rPr>
              <w:t xml:space="preserve"> </w:t>
            </w:r>
            <w:proofErr w:type="spellStart"/>
            <w:r w:rsidR="00C71EEA" w:rsidRPr="00AE6B55">
              <w:rPr>
                <w:rFonts w:ascii="Helvetica" w:eastAsia="Times New Roman" w:hAnsi="Helvetica" w:cs="Helvetica"/>
                <w:color w:val="1D3850"/>
                <w:szCs w:val="22"/>
                <w:lang w:eastAsia="en-GB"/>
              </w:rPr>
              <w:t>Muscoskeletal</w:t>
            </w:r>
            <w:proofErr w:type="spellEnd"/>
          </w:p>
        </w:tc>
        <w:tc>
          <w:tcPr>
            <w:tcW w:w="1847" w:type="pct"/>
            <w:gridSpan w:val="2"/>
            <w:tcBorders>
              <w:top w:val="nil"/>
              <w:left w:val="nil"/>
              <w:bottom w:val="nil"/>
              <w:right w:val="nil"/>
            </w:tcBorders>
          </w:tcPr>
          <w:p w14:paraId="2CE19737" w14:textId="34E8F8DB" w:rsidR="00C71EEA" w:rsidRPr="00AE6B55"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2069301811"/>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AE6B55">
              <w:rPr>
                <w:rFonts w:ascii="Helvetica" w:eastAsia="Times New Roman" w:hAnsi="Helvetica" w:cs="Helvetica"/>
                <w:color w:val="1D3850"/>
                <w:szCs w:val="22"/>
                <w:lang w:eastAsia="en-GB"/>
              </w:rPr>
              <w:t xml:space="preserve"> Older people</w:t>
            </w:r>
            <w:r w:rsidR="00D37304">
              <w:rPr>
                <w:rFonts w:ascii="Helvetica" w:eastAsia="Times New Roman" w:hAnsi="Helvetica" w:cs="Helvetica"/>
                <w:color w:val="1D3850"/>
                <w:szCs w:val="22"/>
                <w:lang w:eastAsia="en-GB"/>
              </w:rPr>
              <w:t>/healthy ageing</w:t>
            </w:r>
          </w:p>
          <w:p w14:paraId="6572DFB6" w14:textId="77777777" w:rsidR="00C71EEA" w:rsidRPr="00AE6B55"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926002307"/>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AE6B55">
              <w:rPr>
                <w:rFonts w:ascii="Helvetica" w:eastAsia="Times New Roman" w:hAnsi="Helvetica" w:cs="Helvetica"/>
                <w:color w:val="1D3850"/>
                <w:szCs w:val="22"/>
                <w:lang w:eastAsia="en-GB"/>
              </w:rPr>
              <w:t xml:space="preserve"> Respiratory (breathing and lungs)</w:t>
            </w:r>
          </w:p>
          <w:p w14:paraId="02FD34F1" w14:textId="77777777" w:rsidR="00C71EEA" w:rsidRPr="00AE6B55"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648511943"/>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AE6B55">
              <w:rPr>
                <w:rFonts w:ascii="Helvetica" w:eastAsia="Times New Roman" w:hAnsi="Helvetica" w:cs="Helvetica"/>
                <w:color w:val="1D3850"/>
                <w:szCs w:val="22"/>
                <w:lang w:eastAsia="en-GB"/>
              </w:rPr>
              <w:t xml:space="preserve"> Neurology </w:t>
            </w:r>
            <w:r w:rsidR="00C71EEA" w:rsidRPr="00AE6B55">
              <w:rPr>
                <w:rFonts w:ascii="Helvetica" w:eastAsia="Times New Roman" w:hAnsi="Helvetica" w:cs="Helvetica"/>
                <w:color w:val="1D3850"/>
                <w:sz w:val="20"/>
                <w:szCs w:val="22"/>
                <w:lang w:eastAsia="en-GB"/>
              </w:rPr>
              <w:t>(brain, spinal cord and nerves)</w:t>
            </w:r>
          </w:p>
          <w:p w14:paraId="46E4C3A3"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253829692"/>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Infectious diseases</w:t>
            </w:r>
          </w:p>
          <w:p w14:paraId="513225FF"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262814086"/>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Kidney disease</w:t>
            </w:r>
          </w:p>
          <w:p w14:paraId="0BE89A0E" w14:textId="77777777" w:rsidR="00C71EEA" w:rsidRPr="00AE6B55"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774678089"/>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AE6B55">
              <w:rPr>
                <w:rFonts w:ascii="Helvetica" w:eastAsia="Times New Roman" w:hAnsi="Helvetica" w:cs="Helvetica"/>
                <w:color w:val="1D3850"/>
                <w:szCs w:val="22"/>
                <w:lang w:eastAsia="en-GB"/>
              </w:rPr>
              <w:t xml:space="preserve"> Skin </w:t>
            </w:r>
            <w:r w:rsidR="00C71EEA">
              <w:rPr>
                <w:rFonts w:ascii="Helvetica" w:eastAsia="Times New Roman" w:hAnsi="Helvetica" w:cs="Helvetica"/>
                <w:color w:val="1D3850"/>
                <w:szCs w:val="22"/>
                <w:lang w:eastAsia="en-GB"/>
              </w:rPr>
              <w:t>conditions</w:t>
            </w:r>
          </w:p>
        </w:tc>
        <w:tc>
          <w:tcPr>
            <w:tcW w:w="1288" w:type="pct"/>
            <w:tcBorders>
              <w:top w:val="nil"/>
              <w:left w:val="nil"/>
              <w:bottom w:val="nil"/>
              <w:right w:val="single" w:sz="4" w:space="0" w:color="auto"/>
            </w:tcBorders>
          </w:tcPr>
          <w:p w14:paraId="756ACC92" w14:textId="77777777" w:rsidR="00C71EEA" w:rsidRDefault="0007311F" w:rsidP="00C71EEA">
            <w:pPr>
              <w:spacing w:line="360" w:lineRule="auto"/>
              <w:ind w:left="320" w:hanging="320"/>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335750207"/>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Pr>
                <w:rFonts w:ascii="Helvetica" w:eastAsia="Times New Roman" w:hAnsi="Helvetica" w:cs="Helvetica"/>
                <w:color w:val="1D3850"/>
                <w:szCs w:val="22"/>
                <w:lang w:eastAsia="en-GB"/>
              </w:rPr>
              <w:t xml:space="preserve"> Stroke</w:t>
            </w:r>
          </w:p>
          <w:p w14:paraId="1D36F3CE" w14:textId="77777777" w:rsidR="00C71EEA" w:rsidRPr="00AE6B55"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539827537"/>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AE6B55">
              <w:rPr>
                <w:rFonts w:ascii="Helvetica" w:eastAsia="Times New Roman" w:hAnsi="Helvetica" w:cs="Helvetica"/>
                <w:color w:val="1D3850"/>
                <w:szCs w:val="22"/>
                <w:lang w:eastAsia="en-GB"/>
              </w:rPr>
              <w:t xml:space="preserve"> Women’s health</w:t>
            </w:r>
          </w:p>
          <w:p w14:paraId="6033D590" w14:textId="77777777" w:rsidR="00C71EEA" w:rsidRDefault="0007311F" w:rsidP="00537A7A">
            <w:pPr>
              <w:spacing w:line="360" w:lineRule="auto"/>
              <w:rPr>
                <w:rFonts w:ascii="Helvetica" w:eastAsia="Times New Roman" w:hAnsi="Helvetica" w:cs="Helvetica"/>
                <w:color w:val="1D3850"/>
                <w:sz w:val="20"/>
                <w:szCs w:val="22"/>
                <w:lang w:eastAsia="en-GB"/>
              </w:rPr>
            </w:pPr>
            <w:sdt>
              <w:sdtPr>
                <w:rPr>
                  <w:rFonts w:ascii="Helvetica" w:eastAsia="Times New Roman" w:hAnsi="Helvetica" w:cs="Helvetica"/>
                  <w:color w:val="1D3850"/>
                  <w:szCs w:val="22"/>
                  <w:lang w:eastAsia="en-GB"/>
                </w:rPr>
                <w:id w:val="856856131"/>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AE6B55">
              <w:rPr>
                <w:rFonts w:ascii="Helvetica" w:eastAsia="Times New Roman" w:hAnsi="Helvetica" w:cs="Helvetica"/>
                <w:color w:val="1D3850"/>
                <w:szCs w:val="22"/>
                <w:lang w:eastAsia="en-GB"/>
              </w:rPr>
              <w:t xml:space="preserve"> Other </w:t>
            </w:r>
            <w:r w:rsidR="00C71EEA" w:rsidRPr="00AE6B55">
              <w:rPr>
                <w:rFonts w:ascii="Helvetica" w:eastAsia="Times New Roman" w:hAnsi="Helvetica" w:cs="Helvetica"/>
                <w:color w:val="1D3850"/>
                <w:sz w:val="20"/>
                <w:szCs w:val="22"/>
                <w:lang w:eastAsia="en-GB"/>
              </w:rPr>
              <w:t>(please specify below)</w:t>
            </w:r>
          </w:p>
          <w:sdt>
            <w:sdtPr>
              <w:rPr>
                <w:rFonts w:ascii="Consolas" w:eastAsia="Times New Roman" w:hAnsi="Consolas" w:cstheme="majorBidi"/>
                <w:b/>
                <w:color w:val="009E8F" w:themeColor="accent5"/>
                <w:sz w:val="24"/>
                <w:szCs w:val="26"/>
                <w:lang w:eastAsia="en-GB"/>
              </w:rPr>
              <w:id w:val="-170731487"/>
              <w:placeholder>
                <w:docPart w:val="B71D4CC2880D4163A0D262E43DC83810"/>
              </w:placeholder>
              <w:showingPlcHdr/>
              <w:text/>
            </w:sdtPr>
            <w:sdtEndPr/>
            <w:sdtContent>
              <w:p w14:paraId="3F94EA33" w14:textId="77777777" w:rsidR="00C71EEA" w:rsidRPr="003C7ED2" w:rsidRDefault="00C71EEA" w:rsidP="00537A7A">
                <w:pPr>
                  <w:spacing w:line="360" w:lineRule="auto"/>
                  <w:rPr>
                    <w:rFonts w:ascii="Consolas" w:eastAsia="Times New Roman" w:hAnsi="Consolas" w:cstheme="majorBidi"/>
                    <w:b/>
                    <w:color w:val="009E8F" w:themeColor="accent5"/>
                    <w:sz w:val="24"/>
                    <w:szCs w:val="26"/>
                    <w:lang w:eastAsia="en-GB"/>
                  </w:rPr>
                </w:pPr>
                <w:r w:rsidRPr="002A5200">
                  <w:rPr>
                    <w:rStyle w:val="PlaceholderText"/>
                  </w:rPr>
                  <w:t>Click here to enter text.</w:t>
                </w:r>
              </w:p>
            </w:sdtContent>
          </w:sdt>
        </w:tc>
      </w:tr>
      <w:tr w:rsidR="00C71EEA" w:rsidRPr="00F85B98" w14:paraId="0DADD890" w14:textId="77777777" w:rsidTr="00C71EEA">
        <w:trPr>
          <w:trHeight w:val="412"/>
        </w:trPr>
        <w:tc>
          <w:tcPr>
            <w:tcW w:w="5000" w:type="pct"/>
            <w:gridSpan w:val="5"/>
            <w:tcBorders>
              <w:top w:val="single" w:sz="4" w:space="0" w:color="auto"/>
              <w:bottom w:val="nil"/>
            </w:tcBorders>
          </w:tcPr>
          <w:p w14:paraId="70FF5006" w14:textId="77777777" w:rsidR="00C71EEA" w:rsidRPr="00425229" w:rsidRDefault="00C71EEA" w:rsidP="00537A7A">
            <w:pPr>
              <w:rPr>
                <w:rFonts w:eastAsia="Times New Roman" w:cstheme="minorHAnsi"/>
                <w:iCs/>
                <w:color w:val="1B1534" w:themeColor="accent1"/>
                <w:sz w:val="14"/>
                <w:szCs w:val="26"/>
                <w:lang w:eastAsia="en-GB"/>
              </w:rPr>
            </w:pPr>
            <w:r w:rsidRPr="003C7ED2">
              <w:rPr>
                <w:rFonts w:ascii="Consolas" w:eastAsia="Times New Roman" w:hAnsi="Consolas" w:cstheme="majorBidi"/>
                <w:b/>
                <w:color w:val="009E8F" w:themeColor="accent5"/>
                <w:sz w:val="24"/>
                <w:szCs w:val="26"/>
                <w:lang w:eastAsia="en-GB"/>
              </w:rPr>
              <w:t>Please tick the Grow MedTech Activity you are interested in:</w:t>
            </w:r>
            <w:r>
              <w:rPr>
                <w:rFonts w:ascii="Consolas" w:eastAsia="Times New Roman" w:hAnsi="Consolas" w:cstheme="majorBidi"/>
                <w:b/>
                <w:color w:val="009E8F" w:themeColor="accent5"/>
                <w:sz w:val="24"/>
                <w:szCs w:val="26"/>
                <w:lang w:eastAsia="en-GB"/>
              </w:rPr>
              <w:t xml:space="preserve"> </w:t>
            </w:r>
            <w:r w:rsidRPr="00682000">
              <w:rPr>
                <w:rFonts w:eastAsia="Times New Roman" w:cstheme="minorHAnsi"/>
                <w:iCs/>
                <w:color w:val="1B1534" w:themeColor="accent1"/>
                <w:sz w:val="14"/>
                <w:szCs w:val="26"/>
                <w:lang w:eastAsia="en-GB"/>
              </w:rPr>
              <w:t>(please tick all that apply)</w:t>
            </w:r>
          </w:p>
        </w:tc>
      </w:tr>
      <w:tr w:rsidR="00C71EEA" w:rsidRPr="00F85B98" w14:paraId="6112FCFD" w14:textId="77777777" w:rsidTr="00C71EEA">
        <w:trPr>
          <w:trHeight w:val="265"/>
        </w:trPr>
        <w:tc>
          <w:tcPr>
            <w:tcW w:w="57" w:type="pct"/>
            <w:tcBorders>
              <w:top w:val="nil"/>
              <w:left w:val="single" w:sz="4" w:space="0" w:color="auto"/>
              <w:bottom w:val="nil"/>
              <w:right w:val="nil"/>
            </w:tcBorders>
          </w:tcPr>
          <w:p w14:paraId="6159D2D1" w14:textId="77777777" w:rsidR="00C71EEA" w:rsidRPr="00DD79D0" w:rsidRDefault="00C71EEA" w:rsidP="00537A7A">
            <w:pPr>
              <w:spacing w:line="360" w:lineRule="auto"/>
              <w:rPr>
                <w:rFonts w:ascii="Helvetica" w:eastAsia="Times New Roman" w:hAnsi="Helvetica" w:cs="Helvetica"/>
                <w:color w:val="1D3850"/>
                <w:szCs w:val="22"/>
                <w:lang w:eastAsia="en-GB"/>
              </w:rPr>
            </w:pPr>
          </w:p>
        </w:tc>
        <w:tc>
          <w:tcPr>
            <w:tcW w:w="2179" w:type="pct"/>
            <w:gridSpan w:val="2"/>
            <w:tcBorders>
              <w:top w:val="nil"/>
              <w:left w:val="nil"/>
              <w:bottom w:val="single" w:sz="4" w:space="0" w:color="auto"/>
              <w:right w:val="nil"/>
            </w:tcBorders>
          </w:tcPr>
          <w:p w14:paraId="4DF99935" w14:textId="77777777" w:rsidR="00C71EEA" w:rsidRPr="00DD79D0"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061170701"/>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DD79D0">
              <w:rPr>
                <w:rFonts w:ascii="Helvetica" w:eastAsia="Times New Roman" w:hAnsi="Helvetica" w:cs="Helvetica"/>
                <w:color w:val="1D3850"/>
                <w:szCs w:val="22"/>
                <w:lang w:eastAsia="en-GB"/>
              </w:rPr>
              <w:t xml:space="preserve"> O</w:t>
            </w:r>
            <w:r w:rsidR="00C71EEA">
              <w:rPr>
                <w:rFonts w:ascii="Helvetica" w:eastAsia="Times New Roman" w:hAnsi="Helvetica" w:cs="Helvetica"/>
                <w:color w:val="1D3850"/>
                <w:szCs w:val="22"/>
                <w:lang w:eastAsia="en-GB"/>
              </w:rPr>
              <w:t>pportunity Management Panel</w:t>
            </w:r>
          </w:p>
          <w:p w14:paraId="7B7754B3" w14:textId="77777777" w:rsidR="00C71EEA"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41392655"/>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DD79D0">
              <w:rPr>
                <w:rFonts w:ascii="Helvetica" w:eastAsia="Times New Roman" w:hAnsi="Helvetica" w:cs="Helvetica"/>
                <w:color w:val="1D3850"/>
                <w:szCs w:val="22"/>
                <w:lang w:eastAsia="en-GB"/>
              </w:rPr>
              <w:t xml:space="preserve"> A</w:t>
            </w:r>
            <w:r w:rsidR="00C71EEA">
              <w:rPr>
                <w:rFonts w:ascii="Helvetica" w:eastAsia="Times New Roman" w:hAnsi="Helvetica" w:cs="Helvetica"/>
                <w:color w:val="1D3850"/>
                <w:szCs w:val="22"/>
                <w:lang w:eastAsia="en-GB"/>
              </w:rPr>
              <w:t xml:space="preserve">dvisory </w:t>
            </w:r>
            <w:r w:rsidR="00C71EEA" w:rsidRPr="00DD79D0">
              <w:rPr>
                <w:rFonts w:ascii="Helvetica" w:eastAsia="Times New Roman" w:hAnsi="Helvetica" w:cs="Helvetica"/>
                <w:color w:val="1D3850"/>
                <w:szCs w:val="22"/>
                <w:lang w:eastAsia="en-GB"/>
              </w:rPr>
              <w:t>B</w:t>
            </w:r>
            <w:r w:rsidR="00C71EEA">
              <w:rPr>
                <w:rFonts w:ascii="Helvetica" w:eastAsia="Times New Roman" w:hAnsi="Helvetica" w:cs="Helvetica"/>
                <w:color w:val="1D3850"/>
                <w:szCs w:val="22"/>
                <w:lang w:eastAsia="en-GB"/>
              </w:rPr>
              <w:t>oard</w:t>
            </w:r>
            <w:r w:rsidR="00C71EEA" w:rsidRPr="00DD79D0">
              <w:rPr>
                <w:rFonts w:ascii="Helvetica" w:eastAsia="Times New Roman" w:hAnsi="Helvetica" w:cs="Helvetica"/>
                <w:color w:val="1D3850"/>
                <w:szCs w:val="22"/>
                <w:lang w:eastAsia="en-GB"/>
              </w:rPr>
              <w:t xml:space="preserve"> </w:t>
            </w:r>
          </w:p>
        </w:tc>
        <w:tc>
          <w:tcPr>
            <w:tcW w:w="2765" w:type="pct"/>
            <w:gridSpan w:val="2"/>
            <w:tcBorders>
              <w:top w:val="nil"/>
              <w:left w:val="nil"/>
              <w:bottom w:val="single" w:sz="4" w:space="0" w:color="auto"/>
              <w:right w:val="single" w:sz="4" w:space="0" w:color="auto"/>
            </w:tcBorders>
          </w:tcPr>
          <w:p w14:paraId="2BF95E0D" w14:textId="77777777" w:rsidR="00C71EEA" w:rsidRPr="00DD79D0" w:rsidRDefault="0007311F" w:rsidP="00537A7A">
            <w:pPr>
              <w:spacing w:line="360" w:lineRule="auto"/>
              <w:rPr>
                <w:rFonts w:ascii="Helvetica" w:eastAsia="Times New Roman" w:hAnsi="Helvetica" w:cs="Helvetica"/>
                <w:color w:val="1D3850"/>
                <w:szCs w:val="22"/>
                <w:lang w:eastAsia="en-GB"/>
              </w:rPr>
            </w:pPr>
            <w:sdt>
              <w:sdtPr>
                <w:rPr>
                  <w:rFonts w:ascii="Helvetica" w:eastAsia="Times New Roman" w:hAnsi="Helvetica" w:cs="Helvetica"/>
                  <w:color w:val="1D3850"/>
                  <w:szCs w:val="22"/>
                  <w:lang w:eastAsia="en-GB"/>
                </w:rPr>
                <w:id w:val="1084800371"/>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DD79D0">
              <w:rPr>
                <w:rFonts w:ascii="Helvetica" w:eastAsia="Times New Roman" w:hAnsi="Helvetica" w:cs="Helvetica"/>
                <w:color w:val="1D3850"/>
                <w:szCs w:val="22"/>
                <w:lang w:eastAsia="en-GB"/>
              </w:rPr>
              <w:t xml:space="preserve"> </w:t>
            </w:r>
            <w:r w:rsidR="00C71EEA">
              <w:rPr>
                <w:rFonts w:ascii="Helvetica" w:eastAsia="Times New Roman" w:hAnsi="Helvetica" w:cs="Helvetica"/>
                <w:color w:val="1D3850"/>
                <w:szCs w:val="22"/>
                <w:lang w:eastAsia="en-GB"/>
              </w:rPr>
              <w:t>Technology D</w:t>
            </w:r>
            <w:r w:rsidR="00C71EEA" w:rsidRPr="00DD79D0">
              <w:rPr>
                <w:rFonts w:ascii="Helvetica" w:eastAsia="Times New Roman" w:hAnsi="Helvetica" w:cs="Helvetica"/>
                <w:color w:val="1D3850"/>
                <w:szCs w:val="22"/>
                <w:lang w:eastAsia="en-GB"/>
              </w:rPr>
              <w:t>evelopment Projects</w:t>
            </w:r>
          </w:p>
          <w:p w14:paraId="1899D87D" w14:textId="77777777" w:rsidR="00C71EEA" w:rsidRPr="00425229" w:rsidRDefault="0007311F" w:rsidP="00537A7A">
            <w:pPr>
              <w:pStyle w:val="Heading2"/>
              <w:spacing w:before="0" w:line="360" w:lineRule="auto"/>
              <w:outlineLvl w:val="1"/>
              <w:rPr>
                <w:rFonts w:eastAsia="Times New Roman" w:cstheme="minorHAnsi"/>
                <w:iCs/>
                <w:color w:val="1B1534" w:themeColor="accent1"/>
                <w:sz w:val="14"/>
                <w:lang w:eastAsia="en-GB"/>
              </w:rPr>
            </w:pPr>
            <w:sdt>
              <w:sdtPr>
                <w:rPr>
                  <w:rFonts w:ascii="Helvetica" w:eastAsia="Times New Roman" w:hAnsi="Helvetica" w:cs="Helvetica"/>
                  <w:b w:val="0"/>
                  <w:color w:val="1D3850"/>
                  <w:sz w:val="22"/>
                  <w:szCs w:val="22"/>
                  <w:lang w:eastAsia="en-GB"/>
                </w:rPr>
                <w:id w:val="796109008"/>
                <w14:checkbox>
                  <w14:checked w14:val="0"/>
                  <w14:checkedState w14:val="00FC" w14:font="Wingdings"/>
                  <w14:uncheckedState w14:val="2610" w14:font="MS Gothic"/>
                </w14:checkbox>
              </w:sdtPr>
              <w:sdtEndPr/>
              <w:sdtContent>
                <w:r w:rsidR="00C71EEA">
                  <w:rPr>
                    <w:rFonts w:ascii="MS Gothic" w:eastAsia="MS Gothic" w:hAnsi="MS Gothic" w:cs="Helvetica" w:hint="eastAsia"/>
                    <w:b w:val="0"/>
                    <w:color w:val="1D3850"/>
                    <w:sz w:val="22"/>
                    <w:szCs w:val="22"/>
                    <w:lang w:eastAsia="en-GB"/>
                  </w:rPr>
                  <w:t>☐</w:t>
                </w:r>
              </w:sdtContent>
            </w:sdt>
            <w:r w:rsidR="00C71EEA" w:rsidRPr="00DD79D0">
              <w:rPr>
                <w:rFonts w:ascii="Helvetica" w:eastAsia="Times New Roman" w:hAnsi="Helvetica" w:cs="Helvetica"/>
                <w:b w:val="0"/>
                <w:color w:val="1D3850"/>
                <w:sz w:val="22"/>
                <w:szCs w:val="22"/>
                <w:lang w:eastAsia="en-GB"/>
              </w:rPr>
              <w:t xml:space="preserve"> </w:t>
            </w:r>
            <w:r w:rsidR="00C71EEA">
              <w:rPr>
                <w:rFonts w:ascii="Helvetica" w:eastAsia="Times New Roman" w:hAnsi="Helvetica" w:cs="Helvetica"/>
                <w:b w:val="0"/>
                <w:color w:val="1D3850"/>
                <w:sz w:val="22"/>
                <w:szCs w:val="22"/>
                <w:lang w:eastAsia="en-GB"/>
              </w:rPr>
              <w:t>Unmet Need Innovation W</w:t>
            </w:r>
            <w:r w:rsidR="00C71EEA" w:rsidRPr="00DD79D0">
              <w:rPr>
                <w:rFonts w:ascii="Helvetica" w:eastAsia="Times New Roman" w:hAnsi="Helvetica" w:cs="Helvetica"/>
                <w:b w:val="0"/>
                <w:color w:val="1D3850"/>
                <w:sz w:val="22"/>
                <w:szCs w:val="22"/>
                <w:lang w:eastAsia="en-GB"/>
              </w:rPr>
              <w:t>orkshops</w:t>
            </w:r>
          </w:p>
        </w:tc>
      </w:tr>
      <w:tr w:rsidR="00C71EEA" w:rsidRPr="00F85B98" w14:paraId="2F1C71FB" w14:textId="77777777" w:rsidTr="00C71EEA">
        <w:trPr>
          <w:trHeight w:val="555"/>
        </w:trPr>
        <w:tc>
          <w:tcPr>
            <w:tcW w:w="5000" w:type="pct"/>
            <w:gridSpan w:val="5"/>
            <w:tcBorders>
              <w:top w:val="single" w:sz="4" w:space="0" w:color="auto"/>
              <w:left w:val="single" w:sz="4" w:space="0" w:color="auto"/>
              <w:bottom w:val="nil"/>
              <w:right w:val="single" w:sz="4" w:space="0" w:color="auto"/>
            </w:tcBorders>
          </w:tcPr>
          <w:p w14:paraId="30805DFD" w14:textId="77777777" w:rsidR="00C71EEA" w:rsidRPr="0037713B" w:rsidRDefault="00C71EEA" w:rsidP="00537A7A">
            <w:pPr>
              <w:rPr>
                <w:rFonts w:ascii="Consolas" w:eastAsia="Times New Roman" w:hAnsi="Consolas" w:cstheme="majorBidi"/>
                <w:i/>
                <w:color w:val="009E8F" w:themeColor="accent5"/>
                <w:sz w:val="20"/>
                <w:szCs w:val="26"/>
                <w:lang w:eastAsia="en-GB"/>
              </w:rPr>
            </w:pPr>
            <w:r>
              <w:rPr>
                <w:rFonts w:ascii="Consolas" w:eastAsia="Times New Roman" w:hAnsi="Consolas" w:cstheme="majorBidi"/>
                <w:b/>
                <w:color w:val="009E8F" w:themeColor="accent5"/>
                <w:sz w:val="24"/>
                <w:szCs w:val="26"/>
                <w:lang w:eastAsia="en-GB"/>
              </w:rPr>
              <w:t>Do you have previous experience relevant to any of the</w:t>
            </w:r>
            <w:r w:rsidRPr="00B9383C">
              <w:rPr>
                <w:rFonts w:ascii="Consolas" w:eastAsia="Times New Roman" w:hAnsi="Consolas" w:cstheme="majorBidi"/>
                <w:b/>
                <w:color w:val="009E8F" w:themeColor="accent5"/>
                <w:sz w:val="24"/>
                <w:szCs w:val="26"/>
                <w:lang w:eastAsia="en-GB"/>
              </w:rPr>
              <w:t xml:space="preserve"> activities you have chosen?</w:t>
            </w:r>
            <w:r>
              <w:rPr>
                <w:rFonts w:ascii="Consolas" w:eastAsia="Times New Roman" w:hAnsi="Consolas" w:cstheme="majorBidi"/>
                <w:b/>
                <w:color w:val="009E8F" w:themeColor="accent5"/>
                <w:sz w:val="24"/>
                <w:szCs w:val="26"/>
                <w:lang w:eastAsia="en-GB"/>
              </w:rPr>
              <w:t xml:space="preserve"> </w:t>
            </w:r>
            <w:r w:rsidRPr="0037713B">
              <w:rPr>
                <w:rFonts w:ascii="Helvetica" w:eastAsia="Times New Roman" w:hAnsi="Helvetica" w:cs="Helvetica"/>
                <w:i/>
                <w:color w:val="1D3850"/>
                <w:sz w:val="18"/>
                <w:szCs w:val="22"/>
                <w:lang w:eastAsia="en-GB"/>
              </w:rPr>
              <w:t xml:space="preserve">For example experience: </w:t>
            </w:r>
          </w:p>
          <w:p w14:paraId="47A271DA" w14:textId="77777777" w:rsidR="00C71EEA" w:rsidRPr="0037713B" w:rsidRDefault="00C71EEA" w:rsidP="00537A7A">
            <w:pPr>
              <w:pStyle w:val="ARUKBulletList"/>
              <w:ind w:left="505" w:hanging="283"/>
              <w:rPr>
                <w:rFonts w:ascii="Helvetica" w:eastAsia="Times New Roman" w:hAnsi="Helvetica" w:cs="Helvetica"/>
                <w:i/>
                <w:color w:val="1D3850"/>
                <w:sz w:val="18"/>
                <w:szCs w:val="22"/>
                <w:lang w:eastAsia="en-GB"/>
              </w:rPr>
            </w:pPr>
            <w:r w:rsidRPr="0037713B">
              <w:rPr>
                <w:rFonts w:ascii="Helvetica" w:eastAsia="Times New Roman" w:hAnsi="Helvetica" w:cs="Helvetica"/>
                <w:i/>
                <w:color w:val="1D3850"/>
                <w:sz w:val="18"/>
                <w:szCs w:val="22"/>
                <w:lang w:eastAsia="en-GB"/>
              </w:rPr>
              <w:t xml:space="preserve">as an active member of a committee or working group with both professional and public (lay) members (for example, a Research Ethics Committee, </w:t>
            </w:r>
            <w:proofErr w:type="spellStart"/>
            <w:r w:rsidRPr="0037713B">
              <w:rPr>
                <w:rFonts w:ascii="Helvetica" w:eastAsia="Times New Roman" w:hAnsi="Helvetica" w:cs="Helvetica"/>
                <w:i/>
                <w:color w:val="1D3850"/>
                <w:sz w:val="18"/>
                <w:szCs w:val="22"/>
                <w:lang w:eastAsia="en-GB"/>
              </w:rPr>
              <w:t>Healthwatch</w:t>
            </w:r>
            <w:proofErr w:type="spellEnd"/>
            <w:r w:rsidRPr="0037713B">
              <w:rPr>
                <w:rFonts w:ascii="Helvetica" w:eastAsia="Times New Roman" w:hAnsi="Helvetica" w:cs="Helvetica"/>
                <w:i/>
                <w:color w:val="1D3850"/>
                <w:sz w:val="18"/>
                <w:szCs w:val="22"/>
                <w:lang w:eastAsia="en-GB"/>
              </w:rPr>
              <w:t xml:space="preserve"> Committee, Housing Association Committee or a committee member for a local charity or club) </w:t>
            </w:r>
          </w:p>
          <w:p w14:paraId="3DF681DA" w14:textId="77777777" w:rsidR="00C71EEA" w:rsidRPr="0037713B" w:rsidRDefault="00C71EEA" w:rsidP="00537A7A">
            <w:pPr>
              <w:pStyle w:val="ARUKBulletList"/>
              <w:ind w:left="505" w:hanging="283"/>
              <w:rPr>
                <w:rFonts w:ascii="Helvetica" w:eastAsia="Times New Roman" w:hAnsi="Helvetica" w:cs="Helvetica"/>
                <w:i/>
                <w:color w:val="1D3850"/>
                <w:sz w:val="18"/>
                <w:szCs w:val="22"/>
                <w:lang w:eastAsia="en-GB"/>
              </w:rPr>
            </w:pPr>
            <w:r w:rsidRPr="0037713B">
              <w:rPr>
                <w:rFonts w:ascii="Helvetica" w:eastAsia="Times New Roman" w:hAnsi="Helvetica" w:cs="Helvetica"/>
                <w:i/>
                <w:color w:val="1D3850"/>
                <w:sz w:val="18"/>
                <w:szCs w:val="22"/>
                <w:lang w:eastAsia="en-GB"/>
              </w:rPr>
              <w:t>of assessing complex written documents (for example research applications)</w:t>
            </w:r>
          </w:p>
          <w:p w14:paraId="34E050E0" w14:textId="77777777" w:rsidR="00C71EEA" w:rsidRPr="0037713B" w:rsidRDefault="00C71EEA" w:rsidP="00537A7A">
            <w:pPr>
              <w:pStyle w:val="ARUKBulletList"/>
              <w:ind w:left="505" w:hanging="283"/>
              <w:rPr>
                <w:rFonts w:cstheme="minorHAnsi"/>
                <w:i/>
                <w:iCs/>
                <w:color w:val="1B1534" w:themeColor="accent1"/>
                <w:sz w:val="10"/>
                <w:lang w:eastAsia="en-GB"/>
              </w:rPr>
            </w:pPr>
            <w:proofErr w:type="gramStart"/>
            <w:r w:rsidRPr="0037713B">
              <w:rPr>
                <w:rFonts w:ascii="Helvetica" w:eastAsia="Times New Roman" w:hAnsi="Helvetica" w:cs="Helvetica"/>
                <w:i/>
                <w:color w:val="1D3850"/>
                <w:sz w:val="18"/>
                <w:szCs w:val="22"/>
                <w:lang w:eastAsia="en-GB"/>
              </w:rPr>
              <w:t>of</w:t>
            </w:r>
            <w:proofErr w:type="gramEnd"/>
            <w:r w:rsidRPr="0037713B">
              <w:rPr>
                <w:rFonts w:ascii="Helvetica" w:eastAsia="Times New Roman" w:hAnsi="Helvetica" w:cs="Helvetica"/>
                <w:i/>
                <w:color w:val="1D3850"/>
                <w:sz w:val="18"/>
                <w:szCs w:val="22"/>
                <w:lang w:eastAsia="en-GB"/>
              </w:rPr>
              <w:t xml:space="preserve"> patient and public involvement in health and social care services and/or research. Please give details of activities, for example, sitting on an advisory group for a clinical trial or helping to design patient information materials for a research study. </w:t>
            </w:r>
          </w:p>
          <w:p w14:paraId="1C8B828F" w14:textId="77777777" w:rsidR="00C71EEA" w:rsidRPr="00F126C4" w:rsidRDefault="00C71EEA" w:rsidP="00537A7A">
            <w:pPr>
              <w:pStyle w:val="ARUKBulletList"/>
              <w:numPr>
                <w:ilvl w:val="0"/>
                <w:numId w:val="0"/>
              </w:numPr>
              <w:ind w:left="1440"/>
              <w:jc w:val="right"/>
              <w:rPr>
                <w:rFonts w:cstheme="minorHAnsi"/>
                <w:iCs/>
                <w:color w:val="1B1534" w:themeColor="accent1"/>
                <w:sz w:val="14"/>
                <w:lang w:eastAsia="en-GB"/>
              </w:rPr>
            </w:pPr>
            <w:r w:rsidRPr="00F126C4">
              <w:rPr>
                <w:rFonts w:cstheme="minorHAnsi"/>
                <w:iCs/>
                <w:color w:val="1B1534" w:themeColor="accent1"/>
                <w:sz w:val="14"/>
                <w:lang w:eastAsia="en-GB"/>
              </w:rPr>
              <w:t>(please use the space below to give more detail)</w:t>
            </w:r>
          </w:p>
        </w:tc>
      </w:tr>
      <w:tr w:rsidR="00C71EEA" w:rsidRPr="00F85B98" w14:paraId="42B54F8C" w14:textId="77777777" w:rsidTr="00C71EEA">
        <w:trPr>
          <w:trHeight w:val="1199"/>
        </w:trPr>
        <w:sdt>
          <w:sdtPr>
            <w:rPr>
              <w:rFonts w:ascii="Consolas" w:eastAsia="Times New Roman" w:hAnsi="Consolas" w:cstheme="majorBidi"/>
              <w:b/>
              <w:color w:val="009E8F" w:themeColor="accent5"/>
              <w:sz w:val="24"/>
              <w:szCs w:val="26"/>
              <w:lang w:eastAsia="en-GB"/>
            </w:rPr>
            <w:id w:val="1004166783"/>
            <w:placeholder>
              <w:docPart w:val="F4F817E2BF8D4AAF8D9DF3C5CBC34579"/>
            </w:placeholder>
            <w:showingPlcHdr/>
            <w:text/>
          </w:sdtPr>
          <w:sdtEndPr/>
          <w:sdtContent>
            <w:tc>
              <w:tcPr>
                <w:tcW w:w="5000" w:type="pct"/>
                <w:gridSpan w:val="5"/>
                <w:tcBorders>
                  <w:top w:val="single" w:sz="4" w:space="0" w:color="auto"/>
                  <w:left w:val="single" w:sz="4" w:space="0" w:color="auto"/>
                  <w:bottom w:val="nil"/>
                  <w:right w:val="single" w:sz="4" w:space="0" w:color="auto"/>
                </w:tcBorders>
              </w:tcPr>
              <w:p w14:paraId="714D6F57" w14:textId="77777777" w:rsidR="00C71EEA" w:rsidRDefault="00C71EEA" w:rsidP="00537A7A">
                <w:pPr>
                  <w:rPr>
                    <w:rFonts w:ascii="Consolas" w:eastAsia="Times New Roman" w:hAnsi="Consolas" w:cstheme="majorBidi"/>
                    <w:b/>
                    <w:color w:val="009E8F" w:themeColor="accent5"/>
                    <w:sz w:val="24"/>
                    <w:szCs w:val="26"/>
                    <w:lang w:eastAsia="en-GB"/>
                  </w:rPr>
                </w:pPr>
                <w:r w:rsidRPr="002A5200">
                  <w:rPr>
                    <w:rStyle w:val="PlaceholderText"/>
                  </w:rPr>
                  <w:t>Click here to enter text.</w:t>
                </w:r>
              </w:p>
            </w:tc>
          </w:sdtContent>
        </w:sdt>
      </w:tr>
      <w:tr w:rsidR="00C71EEA" w:rsidRPr="00F85B98" w14:paraId="2686C77F" w14:textId="77777777" w:rsidTr="00C71EEA">
        <w:trPr>
          <w:trHeight w:val="381"/>
        </w:trPr>
        <w:tc>
          <w:tcPr>
            <w:tcW w:w="5000" w:type="pct"/>
            <w:gridSpan w:val="5"/>
            <w:tcBorders>
              <w:top w:val="single" w:sz="4" w:space="0" w:color="auto"/>
              <w:left w:val="single" w:sz="4" w:space="0" w:color="auto"/>
              <w:bottom w:val="nil"/>
              <w:right w:val="single" w:sz="4" w:space="0" w:color="auto"/>
            </w:tcBorders>
          </w:tcPr>
          <w:p w14:paraId="40B979E9" w14:textId="77777777" w:rsidR="00C71EEA" w:rsidRPr="00425229" w:rsidRDefault="00C71EEA" w:rsidP="00537A7A">
            <w:pPr>
              <w:rPr>
                <w:rFonts w:eastAsia="Times New Roman" w:cstheme="minorHAnsi"/>
                <w:iCs/>
                <w:color w:val="1B1534" w:themeColor="accent1"/>
                <w:sz w:val="14"/>
                <w:szCs w:val="26"/>
                <w:lang w:eastAsia="en-GB"/>
              </w:rPr>
            </w:pPr>
            <w:r w:rsidRPr="003C7ED2">
              <w:rPr>
                <w:rFonts w:ascii="Consolas" w:eastAsia="Times New Roman" w:hAnsi="Consolas" w:cstheme="majorBidi"/>
                <w:b/>
                <w:color w:val="009E8F" w:themeColor="accent5"/>
                <w:sz w:val="24"/>
                <w:szCs w:val="26"/>
                <w:lang w:eastAsia="en-GB"/>
              </w:rPr>
              <w:t>Please tick the geographies you would be willing to travel to:</w:t>
            </w:r>
          </w:p>
        </w:tc>
      </w:tr>
      <w:tr w:rsidR="00C71EEA" w:rsidRPr="00F85B98" w14:paraId="71AA50F0" w14:textId="77777777" w:rsidTr="00C71EEA">
        <w:trPr>
          <w:trHeight w:val="553"/>
        </w:trPr>
        <w:tc>
          <w:tcPr>
            <w:tcW w:w="57" w:type="pct"/>
            <w:tcBorders>
              <w:top w:val="nil"/>
              <w:left w:val="single" w:sz="4" w:space="0" w:color="auto"/>
              <w:bottom w:val="single" w:sz="4" w:space="0" w:color="auto"/>
              <w:right w:val="nil"/>
            </w:tcBorders>
          </w:tcPr>
          <w:p w14:paraId="1BA0238A" w14:textId="77777777" w:rsidR="00C71EEA" w:rsidRDefault="00C71EEA" w:rsidP="00537A7A">
            <w:pPr>
              <w:rPr>
                <w:rFonts w:eastAsia="Times New Roman" w:cstheme="minorHAnsi"/>
                <w:iCs/>
                <w:color w:val="1B1534" w:themeColor="accent1"/>
                <w:sz w:val="14"/>
                <w:szCs w:val="26"/>
                <w:lang w:eastAsia="en-GB"/>
              </w:rPr>
            </w:pPr>
          </w:p>
        </w:tc>
        <w:tc>
          <w:tcPr>
            <w:tcW w:w="4943" w:type="pct"/>
            <w:gridSpan w:val="4"/>
            <w:tcBorders>
              <w:top w:val="nil"/>
              <w:left w:val="nil"/>
              <w:bottom w:val="single" w:sz="4" w:space="0" w:color="auto"/>
              <w:right w:val="single" w:sz="4" w:space="0" w:color="auto"/>
            </w:tcBorders>
          </w:tcPr>
          <w:p w14:paraId="698014C9" w14:textId="77777777" w:rsidR="00C71EEA" w:rsidRPr="0037713B" w:rsidRDefault="0007311F" w:rsidP="00537A7A">
            <w:pPr>
              <w:spacing w:line="360" w:lineRule="auto"/>
              <w:rPr>
                <w:rFonts w:asciiTheme="minorHAnsi" w:eastAsia="Times New Roman" w:hAnsiTheme="minorHAnsi" w:cstheme="minorHAnsi"/>
                <w:iCs/>
                <w:color w:val="1B1534" w:themeColor="accent1"/>
                <w:szCs w:val="22"/>
                <w:lang w:eastAsia="en-GB"/>
              </w:rPr>
            </w:pPr>
            <w:sdt>
              <w:sdtPr>
                <w:rPr>
                  <w:rFonts w:ascii="Helvetica" w:eastAsia="Times New Roman" w:hAnsi="Helvetica" w:cs="Helvetica"/>
                  <w:color w:val="1D3850"/>
                  <w:szCs w:val="22"/>
                  <w:lang w:eastAsia="en-GB"/>
                </w:rPr>
                <w:id w:val="1397560274"/>
                <w14:checkbox>
                  <w14:checked w14:val="0"/>
                  <w14:checkedState w14:val="00FC" w14:font="Wingdings"/>
                  <w14:uncheckedState w14:val="2610" w14:font="MS Gothic"/>
                </w14:checkbox>
              </w:sdtPr>
              <w:sdtEndPr/>
              <w:sdtContent>
                <w:r w:rsidR="00C71EEA" w:rsidRPr="001B1C32">
                  <w:rPr>
                    <w:rFonts w:ascii="MS Gothic" w:eastAsia="MS Gothic" w:hAnsi="MS Gothic" w:cs="Helvetica" w:hint="eastAsia"/>
                    <w:color w:val="1D3850"/>
                    <w:szCs w:val="22"/>
                    <w:lang w:eastAsia="en-GB"/>
                  </w:rPr>
                  <w:t>☐</w:t>
                </w:r>
              </w:sdtContent>
            </w:sdt>
            <w:r w:rsidR="00C71EEA" w:rsidRPr="001B1C32">
              <w:rPr>
                <w:rFonts w:eastAsia="Times New Roman" w:cstheme="minorHAnsi"/>
                <w:iCs/>
                <w:color w:val="1B1534" w:themeColor="accent1"/>
                <w:szCs w:val="22"/>
                <w:lang w:eastAsia="en-GB"/>
              </w:rPr>
              <w:t xml:space="preserve"> Leeds</w:t>
            </w:r>
            <w:r w:rsidR="00C71EEA">
              <w:rPr>
                <w:rFonts w:eastAsia="Times New Roman" w:cstheme="minorHAnsi"/>
                <w:iCs/>
                <w:color w:val="1B1534" w:themeColor="accent1"/>
                <w:szCs w:val="22"/>
                <w:lang w:eastAsia="en-GB"/>
              </w:rPr>
              <w:t xml:space="preserve">           </w:t>
            </w:r>
            <w:sdt>
              <w:sdtPr>
                <w:rPr>
                  <w:rFonts w:ascii="Helvetica" w:eastAsia="Times New Roman" w:hAnsi="Helvetica" w:cs="Helvetica"/>
                  <w:color w:val="1D3850"/>
                  <w:szCs w:val="22"/>
                  <w:lang w:eastAsia="en-GB"/>
                </w:rPr>
                <w:id w:val="-214514935"/>
                <w14:checkbox>
                  <w14:checked w14:val="0"/>
                  <w14:checkedState w14:val="00FC" w14:font="Wingdings"/>
                  <w14:uncheckedState w14:val="2610" w14:font="MS Gothic"/>
                </w14:checkbox>
              </w:sdtPr>
              <w:sdtEndPr/>
              <w:sdtContent>
                <w:r w:rsidR="00C71EEA" w:rsidRPr="001B1C32">
                  <w:rPr>
                    <w:rFonts w:ascii="MS Gothic" w:eastAsia="MS Gothic" w:hAnsi="MS Gothic" w:cs="Helvetica" w:hint="eastAsia"/>
                    <w:color w:val="1D3850"/>
                    <w:szCs w:val="22"/>
                    <w:lang w:eastAsia="en-GB"/>
                  </w:rPr>
                  <w:t>☐</w:t>
                </w:r>
              </w:sdtContent>
            </w:sdt>
            <w:r w:rsidR="00C71EEA" w:rsidRPr="001B1C32">
              <w:rPr>
                <w:rFonts w:eastAsia="Times New Roman" w:cstheme="minorHAnsi"/>
                <w:iCs/>
                <w:color w:val="1B1534" w:themeColor="accent1"/>
                <w:szCs w:val="22"/>
                <w:lang w:eastAsia="en-GB"/>
              </w:rPr>
              <w:t xml:space="preserve"> Huddersfield</w:t>
            </w:r>
            <w:r w:rsidR="00C71EEA">
              <w:rPr>
                <w:rFonts w:eastAsia="Times New Roman" w:cstheme="minorHAnsi"/>
                <w:iCs/>
                <w:color w:val="1B1534" w:themeColor="accent1"/>
                <w:szCs w:val="22"/>
                <w:lang w:eastAsia="en-GB"/>
              </w:rPr>
              <w:t xml:space="preserve">           </w:t>
            </w:r>
            <w:sdt>
              <w:sdtPr>
                <w:rPr>
                  <w:rFonts w:ascii="Helvetica" w:eastAsia="Times New Roman" w:hAnsi="Helvetica" w:cs="Helvetica"/>
                  <w:color w:val="1D3850"/>
                  <w:szCs w:val="22"/>
                  <w:lang w:eastAsia="en-GB"/>
                </w:rPr>
                <w:id w:val="482433232"/>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1B1C32">
              <w:rPr>
                <w:rFonts w:eastAsia="Times New Roman" w:cstheme="minorHAnsi"/>
                <w:iCs/>
                <w:color w:val="1B1534" w:themeColor="accent1"/>
                <w:szCs w:val="22"/>
                <w:lang w:eastAsia="en-GB"/>
              </w:rPr>
              <w:t xml:space="preserve"> Bradford</w:t>
            </w:r>
            <w:r w:rsidR="00C71EEA">
              <w:rPr>
                <w:rFonts w:eastAsia="Times New Roman" w:cstheme="minorHAnsi"/>
                <w:iCs/>
                <w:color w:val="1B1534" w:themeColor="accent1"/>
                <w:szCs w:val="22"/>
                <w:lang w:eastAsia="en-GB"/>
              </w:rPr>
              <w:t xml:space="preserve">           </w:t>
            </w:r>
            <w:sdt>
              <w:sdtPr>
                <w:rPr>
                  <w:rFonts w:ascii="Helvetica" w:eastAsia="Times New Roman" w:hAnsi="Helvetica" w:cs="Helvetica"/>
                  <w:color w:val="1D3850"/>
                  <w:szCs w:val="22"/>
                  <w:lang w:eastAsia="en-GB"/>
                </w:rPr>
                <w:id w:val="1630359665"/>
                <w14:checkbox>
                  <w14:checked w14:val="0"/>
                  <w14:checkedState w14:val="00FC" w14:font="Wingdings"/>
                  <w14:uncheckedState w14:val="2610" w14:font="MS Gothic"/>
                </w14:checkbox>
              </w:sdtPr>
              <w:sdtEndPr/>
              <w:sdtContent>
                <w:r w:rsidR="00C71EEA" w:rsidRPr="001B1C32">
                  <w:rPr>
                    <w:rFonts w:ascii="MS Gothic" w:eastAsia="MS Gothic" w:hAnsi="MS Gothic" w:cs="Helvetica" w:hint="eastAsia"/>
                    <w:color w:val="1D3850"/>
                    <w:szCs w:val="22"/>
                    <w:lang w:eastAsia="en-GB"/>
                  </w:rPr>
                  <w:t>☐</w:t>
                </w:r>
              </w:sdtContent>
            </w:sdt>
            <w:r w:rsidR="00C71EEA" w:rsidRPr="001B1C32">
              <w:rPr>
                <w:rFonts w:eastAsia="Times New Roman" w:cstheme="minorHAnsi"/>
                <w:iCs/>
                <w:color w:val="1B1534" w:themeColor="accent1"/>
                <w:szCs w:val="22"/>
                <w:lang w:eastAsia="en-GB"/>
              </w:rPr>
              <w:t xml:space="preserve"> Sheffield</w:t>
            </w:r>
            <w:r w:rsidR="00C71EEA">
              <w:rPr>
                <w:rFonts w:eastAsia="Times New Roman" w:cstheme="minorHAnsi"/>
                <w:iCs/>
                <w:color w:val="1B1534" w:themeColor="accent1"/>
                <w:szCs w:val="22"/>
                <w:lang w:eastAsia="en-GB"/>
              </w:rPr>
              <w:t xml:space="preserve">           </w:t>
            </w:r>
            <w:sdt>
              <w:sdtPr>
                <w:rPr>
                  <w:rFonts w:ascii="Helvetica" w:eastAsia="Times New Roman" w:hAnsi="Helvetica" w:cs="Helvetica"/>
                  <w:color w:val="1D3850"/>
                  <w:szCs w:val="22"/>
                  <w:lang w:eastAsia="en-GB"/>
                </w:rPr>
                <w:id w:val="541489354"/>
                <w14:checkbox>
                  <w14:checked w14:val="0"/>
                  <w14:checkedState w14:val="00FC" w14:font="Wingdings"/>
                  <w14:uncheckedState w14:val="2610" w14:font="MS Gothic"/>
                </w14:checkbox>
              </w:sdtPr>
              <w:sdtEndPr/>
              <w:sdtContent>
                <w:r w:rsidR="00C71EEA" w:rsidRPr="001B1C32">
                  <w:rPr>
                    <w:rFonts w:ascii="MS Gothic" w:eastAsia="MS Gothic" w:hAnsi="MS Gothic" w:cs="Helvetica" w:hint="eastAsia"/>
                    <w:color w:val="1D3850"/>
                    <w:szCs w:val="22"/>
                    <w:lang w:eastAsia="en-GB"/>
                  </w:rPr>
                  <w:t>☐</w:t>
                </w:r>
              </w:sdtContent>
            </w:sdt>
            <w:r w:rsidR="00C71EEA" w:rsidRPr="001B1C32">
              <w:rPr>
                <w:rFonts w:eastAsia="Times New Roman" w:cstheme="minorHAnsi"/>
                <w:iCs/>
                <w:color w:val="1B1534" w:themeColor="accent1"/>
                <w:szCs w:val="22"/>
                <w:lang w:eastAsia="en-GB"/>
              </w:rPr>
              <w:t xml:space="preserve"> York</w:t>
            </w:r>
            <w:r w:rsidR="00C71EEA">
              <w:rPr>
                <w:rFonts w:eastAsia="Times New Roman" w:cstheme="minorHAnsi"/>
                <w:iCs/>
                <w:color w:val="1B1534" w:themeColor="accent1"/>
                <w:szCs w:val="22"/>
                <w:lang w:eastAsia="en-GB"/>
              </w:rPr>
              <w:t xml:space="preserve">          </w:t>
            </w:r>
            <w:r w:rsidR="00C71EEA" w:rsidRPr="001B1C32">
              <w:rPr>
                <w:rFonts w:ascii="Helvetica" w:eastAsia="Times New Roman" w:hAnsi="Helvetica" w:cs="Helvetica"/>
                <w:color w:val="1D3850"/>
                <w:szCs w:val="22"/>
                <w:lang w:eastAsia="en-GB"/>
              </w:rPr>
              <w:t xml:space="preserve"> </w:t>
            </w:r>
            <w:sdt>
              <w:sdtPr>
                <w:rPr>
                  <w:rFonts w:ascii="Helvetica" w:eastAsia="Times New Roman" w:hAnsi="Helvetica" w:cs="Helvetica"/>
                  <w:color w:val="1D3850"/>
                  <w:szCs w:val="22"/>
                  <w:lang w:eastAsia="en-GB"/>
                </w:rPr>
                <w:id w:val="-1156223635"/>
                <w14:checkbox>
                  <w14:checked w14:val="0"/>
                  <w14:checkedState w14:val="00FC" w14:font="Wingdings"/>
                  <w14:uncheckedState w14:val="2610" w14:font="MS Gothic"/>
                </w14:checkbox>
              </w:sdtPr>
              <w:sdtEndPr/>
              <w:sdtContent>
                <w:r w:rsidR="00C71EEA">
                  <w:rPr>
                    <w:rFonts w:ascii="MS Gothic" w:eastAsia="MS Gothic" w:hAnsi="MS Gothic" w:cs="Helvetica" w:hint="eastAsia"/>
                    <w:color w:val="1D3850"/>
                    <w:szCs w:val="22"/>
                    <w:lang w:eastAsia="en-GB"/>
                  </w:rPr>
                  <w:t>☐</w:t>
                </w:r>
              </w:sdtContent>
            </w:sdt>
            <w:r w:rsidR="00C71EEA" w:rsidRPr="001B1C32">
              <w:rPr>
                <w:rFonts w:eastAsia="Times New Roman" w:cstheme="minorHAnsi"/>
                <w:iCs/>
                <w:color w:val="1B1534" w:themeColor="accent1"/>
                <w:szCs w:val="22"/>
                <w:lang w:eastAsia="en-GB"/>
              </w:rPr>
              <w:t xml:space="preserve"> Other</w:t>
            </w:r>
          </w:p>
        </w:tc>
      </w:tr>
      <w:tr w:rsidR="00C71EEA" w:rsidRPr="00F85B98" w14:paraId="69479C74" w14:textId="77777777" w:rsidTr="00C71EEA">
        <w:trPr>
          <w:trHeight w:val="1145"/>
        </w:trPr>
        <w:tc>
          <w:tcPr>
            <w:tcW w:w="5000" w:type="pct"/>
            <w:gridSpan w:val="5"/>
            <w:tcBorders>
              <w:top w:val="single" w:sz="4" w:space="0" w:color="auto"/>
              <w:bottom w:val="single" w:sz="4" w:space="0" w:color="auto"/>
            </w:tcBorders>
          </w:tcPr>
          <w:p w14:paraId="2DEFF2F0" w14:textId="77777777" w:rsidR="00C71EEA" w:rsidRPr="00425229" w:rsidRDefault="00C71EEA" w:rsidP="00537A7A">
            <w:pPr>
              <w:rPr>
                <w:rFonts w:eastAsia="Times New Roman" w:cstheme="minorHAnsi"/>
                <w:iCs/>
                <w:color w:val="1B1534" w:themeColor="accent1"/>
                <w:sz w:val="14"/>
                <w:szCs w:val="26"/>
                <w:lang w:eastAsia="en-GB"/>
              </w:rPr>
            </w:pPr>
            <w:r>
              <w:rPr>
                <w:rFonts w:ascii="Consolas" w:eastAsia="Times New Roman" w:hAnsi="Consolas" w:cstheme="majorBidi"/>
                <w:b/>
                <w:color w:val="009E8F" w:themeColor="accent5"/>
                <w:sz w:val="24"/>
                <w:szCs w:val="26"/>
                <w:lang w:eastAsia="en-GB"/>
              </w:rPr>
              <w:t>Please use this box to provide any further information that you think is relevant to your application:</w:t>
            </w:r>
            <w:r w:rsidRPr="00F126C4">
              <w:rPr>
                <w:rFonts w:ascii="Helvetica" w:eastAsia="Times New Roman" w:hAnsi="Helvetica" w:cs="Helvetica"/>
                <w:color w:val="1D3850"/>
                <w:szCs w:val="22"/>
                <w:lang w:eastAsia="en-GB"/>
              </w:rPr>
              <w:t xml:space="preserve"> </w:t>
            </w:r>
            <w:r w:rsidRPr="0037713B">
              <w:rPr>
                <w:rFonts w:ascii="Helvetica" w:eastAsia="Times New Roman" w:hAnsi="Helvetica" w:cs="Helvetica"/>
                <w:i/>
                <w:color w:val="1D3850"/>
                <w:sz w:val="18"/>
                <w:szCs w:val="22"/>
                <w:lang w:eastAsia="en-GB"/>
              </w:rPr>
              <w:t>e.g. an example of your ability to reflect a broad range of patient, service user, carer and public perspectives in addition to your own personal experience. And/or an example of your ability to take part in constructive debate and present your views succinctly.</w:t>
            </w:r>
          </w:p>
        </w:tc>
      </w:tr>
      <w:tr w:rsidR="00C71EEA" w:rsidRPr="00F85B98" w14:paraId="613ACCFA" w14:textId="77777777" w:rsidTr="00C71EEA">
        <w:trPr>
          <w:trHeight w:val="974"/>
        </w:trPr>
        <w:sdt>
          <w:sdtPr>
            <w:rPr>
              <w:rFonts w:ascii="Consolas" w:eastAsia="Times New Roman" w:hAnsi="Consolas" w:cstheme="majorBidi"/>
              <w:b/>
              <w:color w:val="009E8F" w:themeColor="accent5"/>
              <w:sz w:val="24"/>
              <w:szCs w:val="26"/>
              <w:lang w:eastAsia="en-GB"/>
            </w:rPr>
            <w:id w:val="1461761319"/>
            <w:placeholder>
              <w:docPart w:val="B4BF986D692A43EBABBBFE17071B45C7"/>
            </w:placeholder>
            <w:showingPlcHdr/>
            <w:text/>
          </w:sdtPr>
          <w:sdtEndPr/>
          <w:sdtContent>
            <w:tc>
              <w:tcPr>
                <w:tcW w:w="5000" w:type="pct"/>
                <w:gridSpan w:val="5"/>
                <w:tcBorders>
                  <w:top w:val="single" w:sz="4" w:space="0" w:color="auto"/>
                  <w:bottom w:val="single" w:sz="4" w:space="0" w:color="auto"/>
                </w:tcBorders>
              </w:tcPr>
              <w:p w14:paraId="7B4A01FA" w14:textId="77777777" w:rsidR="00C71EEA" w:rsidRDefault="00C71EEA" w:rsidP="00537A7A">
                <w:pPr>
                  <w:spacing w:before="120" w:line="276" w:lineRule="auto"/>
                  <w:rPr>
                    <w:rFonts w:ascii="Consolas" w:eastAsia="Times New Roman" w:hAnsi="Consolas" w:cstheme="majorBidi"/>
                    <w:b/>
                    <w:color w:val="009E8F" w:themeColor="accent5"/>
                    <w:sz w:val="24"/>
                    <w:szCs w:val="26"/>
                    <w:lang w:eastAsia="en-GB"/>
                  </w:rPr>
                </w:pPr>
                <w:r w:rsidRPr="002A5200">
                  <w:rPr>
                    <w:rStyle w:val="PlaceholderText"/>
                  </w:rPr>
                  <w:t>Click here to enter text.</w:t>
                </w:r>
              </w:p>
            </w:tc>
          </w:sdtContent>
        </w:sdt>
      </w:tr>
      <w:tr w:rsidR="00C71EEA" w:rsidRPr="00F85B98" w14:paraId="6C2F71BB" w14:textId="77777777" w:rsidTr="00C71EEA">
        <w:trPr>
          <w:trHeight w:val="265"/>
        </w:trPr>
        <w:tc>
          <w:tcPr>
            <w:tcW w:w="5000" w:type="pct"/>
            <w:gridSpan w:val="5"/>
            <w:tcBorders>
              <w:top w:val="single" w:sz="4" w:space="0" w:color="auto"/>
              <w:left w:val="single" w:sz="4" w:space="0" w:color="auto"/>
              <w:bottom w:val="nil"/>
              <w:right w:val="single" w:sz="4" w:space="0" w:color="auto"/>
            </w:tcBorders>
          </w:tcPr>
          <w:p w14:paraId="27D68816" w14:textId="77777777" w:rsidR="00C71EEA" w:rsidRPr="001B1C32" w:rsidRDefault="00C71EEA" w:rsidP="00537A7A">
            <w:pPr>
              <w:spacing w:before="120" w:line="276" w:lineRule="auto"/>
              <w:rPr>
                <w:rFonts w:ascii="Consolas" w:eastAsia="Times New Roman" w:hAnsi="Consolas" w:cstheme="majorBidi"/>
                <w:b/>
                <w:color w:val="009E8F" w:themeColor="accent5"/>
                <w:sz w:val="24"/>
                <w:szCs w:val="26"/>
                <w:lang w:eastAsia="en-GB"/>
              </w:rPr>
            </w:pPr>
            <w:r w:rsidRPr="001B1C32">
              <w:rPr>
                <w:rFonts w:ascii="Consolas" w:eastAsia="Times New Roman" w:hAnsi="Consolas" w:cstheme="majorBidi"/>
                <w:b/>
                <w:color w:val="009E8F" w:themeColor="accent5"/>
                <w:sz w:val="24"/>
                <w:szCs w:val="26"/>
                <w:lang w:eastAsia="en-GB"/>
              </w:rPr>
              <w:t>How did you hear about this opportunity?</w:t>
            </w:r>
          </w:p>
        </w:tc>
      </w:tr>
      <w:tr w:rsidR="00C71EEA" w:rsidRPr="00F85B98" w14:paraId="54A70D30" w14:textId="77777777" w:rsidTr="00C71EEA">
        <w:trPr>
          <w:trHeight w:val="1236"/>
        </w:trPr>
        <w:sdt>
          <w:sdtPr>
            <w:id w:val="-2069333081"/>
            <w:placeholder>
              <w:docPart w:val="6CF02BEA3E4343C3B28BE1DB066D5E4F"/>
            </w:placeholder>
            <w:showingPlcHdr/>
            <w:text/>
          </w:sdtPr>
          <w:sdtEndPr/>
          <w:sdtContent>
            <w:tc>
              <w:tcPr>
                <w:tcW w:w="5000" w:type="pct"/>
                <w:gridSpan w:val="5"/>
                <w:tcBorders>
                  <w:top w:val="single" w:sz="4" w:space="0" w:color="auto"/>
                  <w:left w:val="single" w:sz="4" w:space="0" w:color="auto"/>
                  <w:bottom w:val="single" w:sz="4" w:space="0" w:color="auto"/>
                  <w:right w:val="single" w:sz="4" w:space="0" w:color="auto"/>
                </w:tcBorders>
              </w:tcPr>
              <w:p w14:paraId="732B068C" w14:textId="77777777" w:rsidR="00C71EEA" w:rsidRDefault="00C71EEA" w:rsidP="00537A7A">
                <w:pPr>
                  <w:spacing w:before="120" w:line="276" w:lineRule="auto"/>
                </w:pPr>
                <w:r w:rsidRPr="002A5200">
                  <w:rPr>
                    <w:rStyle w:val="PlaceholderText"/>
                  </w:rPr>
                  <w:t>Click here to enter text.</w:t>
                </w:r>
              </w:p>
            </w:tc>
          </w:sdtContent>
        </w:sdt>
      </w:tr>
    </w:tbl>
    <w:p w14:paraId="06B97CE0" w14:textId="77777777" w:rsidR="00C71EEA" w:rsidRDefault="00C71EEA"/>
    <w:tbl>
      <w:tblPr>
        <w:tblStyle w:val="TableGrid"/>
        <w:tblW w:w="5000" w:type="pct"/>
        <w:tblCellMar>
          <w:left w:w="57" w:type="dxa"/>
          <w:right w:w="57" w:type="dxa"/>
        </w:tblCellMar>
        <w:tblLook w:val="04A0" w:firstRow="1" w:lastRow="0" w:firstColumn="1" w:lastColumn="0" w:noHBand="0" w:noVBand="1"/>
      </w:tblPr>
      <w:tblGrid>
        <w:gridCol w:w="3380"/>
        <w:gridCol w:w="7495"/>
      </w:tblGrid>
      <w:tr w:rsidR="00C71EEA" w:rsidRPr="00F85B98" w14:paraId="51176760" w14:textId="77777777" w:rsidTr="00C71EEA">
        <w:trPr>
          <w:trHeight w:val="153"/>
        </w:trPr>
        <w:tc>
          <w:tcPr>
            <w:tcW w:w="5000" w:type="pct"/>
            <w:gridSpan w:val="2"/>
            <w:tcBorders>
              <w:top w:val="single" w:sz="4" w:space="0" w:color="auto"/>
              <w:left w:val="single" w:sz="4" w:space="0" w:color="auto"/>
              <w:bottom w:val="single" w:sz="4" w:space="0" w:color="auto"/>
              <w:right w:val="single" w:sz="4" w:space="0" w:color="auto"/>
            </w:tcBorders>
          </w:tcPr>
          <w:p w14:paraId="27B1CCAC" w14:textId="77777777" w:rsidR="00C71EEA" w:rsidRDefault="00C71EEA" w:rsidP="00537A7A">
            <w:pPr>
              <w:spacing w:line="276" w:lineRule="auto"/>
            </w:pPr>
            <w:r w:rsidRPr="0007245C">
              <w:rPr>
                <w:rFonts w:ascii="Consolas" w:eastAsia="Times New Roman" w:hAnsi="Consolas" w:cstheme="majorBidi"/>
                <w:b/>
                <w:color w:val="009E8F" w:themeColor="accent5"/>
                <w:sz w:val="24"/>
                <w:szCs w:val="26"/>
                <w:lang w:eastAsia="en-GB"/>
              </w:rPr>
              <w:t>Your declaration:</w:t>
            </w:r>
            <w:r>
              <w:t xml:space="preserve"> </w:t>
            </w:r>
          </w:p>
          <w:p w14:paraId="6B059AFA" w14:textId="77777777" w:rsidR="00C71EEA" w:rsidRDefault="00C71EEA" w:rsidP="00537A7A">
            <w:pPr>
              <w:spacing w:line="276" w:lineRule="auto"/>
            </w:pPr>
            <w:r w:rsidRPr="0007245C">
              <w:rPr>
                <w:rFonts w:ascii="Helvetica" w:eastAsia="Times New Roman" w:hAnsi="Helvetica" w:cs="Helvetica"/>
                <w:color w:val="1D3850"/>
                <w:szCs w:val="22"/>
                <w:lang w:eastAsia="en-GB"/>
              </w:rPr>
              <w:t>I agree to this information being used for legitimate purposes connected with the recruitment and selection process. I declare that the information that I have given is, to the best of my knowledge or belief, true and complete.</w:t>
            </w:r>
          </w:p>
        </w:tc>
      </w:tr>
      <w:tr w:rsidR="00C71EEA" w:rsidRPr="00F85B98" w14:paraId="33587E26" w14:textId="77777777" w:rsidTr="00C71EEA">
        <w:trPr>
          <w:trHeight w:val="578"/>
        </w:trPr>
        <w:tc>
          <w:tcPr>
            <w:tcW w:w="1554" w:type="pct"/>
            <w:tcBorders>
              <w:top w:val="single" w:sz="4" w:space="0" w:color="auto"/>
              <w:left w:val="single" w:sz="4" w:space="0" w:color="auto"/>
              <w:bottom w:val="single" w:sz="4" w:space="0" w:color="auto"/>
              <w:right w:val="single" w:sz="4" w:space="0" w:color="auto"/>
            </w:tcBorders>
          </w:tcPr>
          <w:p w14:paraId="09E59FC6" w14:textId="77777777" w:rsidR="00C71EEA" w:rsidRPr="0007245C" w:rsidRDefault="00C71EEA" w:rsidP="00537A7A">
            <w:pPr>
              <w:spacing w:before="120" w:line="276" w:lineRule="auto"/>
              <w:rPr>
                <w:rFonts w:ascii="Helvetica" w:eastAsia="Times New Roman" w:hAnsi="Helvetica" w:cs="Helvetica"/>
                <w:color w:val="1D3850"/>
                <w:szCs w:val="22"/>
                <w:lang w:eastAsia="en-GB"/>
              </w:rPr>
            </w:pPr>
            <w:r w:rsidRPr="0007245C">
              <w:rPr>
                <w:rFonts w:ascii="Helvetica" w:eastAsia="Times New Roman" w:hAnsi="Helvetica" w:cs="Helvetica"/>
                <w:color w:val="1D3850"/>
                <w:szCs w:val="22"/>
                <w:lang w:eastAsia="en-GB"/>
              </w:rPr>
              <w:t xml:space="preserve">Signature: </w:t>
            </w:r>
            <w:r>
              <w:rPr>
                <w:rFonts w:ascii="Helvetica" w:eastAsia="Times New Roman" w:hAnsi="Helvetica" w:cs="Helvetica"/>
                <w:color w:val="1D3850"/>
                <w:szCs w:val="22"/>
                <w:lang w:eastAsia="en-GB"/>
              </w:rPr>
              <w:t>(By hand or electronic)</w:t>
            </w:r>
          </w:p>
        </w:tc>
        <w:sdt>
          <w:sdtPr>
            <w:id w:val="2022423815"/>
            <w:placeholder>
              <w:docPart w:val="4927D638115F48F892E7C4781AE0DBCA"/>
            </w:placeholder>
            <w:showingPlcHdr/>
            <w:text/>
          </w:sdtPr>
          <w:sdtEndPr/>
          <w:sdtContent>
            <w:tc>
              <w:tcPr>
                <w:tcW w:w="3446" w:type="pct"/>
                <w:tcBorders>
                  <w:top w:val="single" w:sz="4" w:space="0" w:color="auto"/>
                  <w:left w:val="single" w:sz="4" w:space="0" w:color="auto"/>
                  <w:bottom w:val="single" w:sz="4" w:space="0" w:color="auto"/>
                  <w:right w:val="single" w:sz="4" w:space="0" w:color="auto"/>
                </w:tcBorders>
              </w:tcPr>
              <w:p w14:paraId="492F36DC" w14:textId="77777777" w:rsidR="00C71EEA" w:rsidRDefault="00C71EEA" w:rsidP="00537A7A">
                <w:pPr>
                  <w:spacing w:before="120" w:line="276" w:lineRule="auto"/>
                </w:pPr>
                <w:r w:rsidRPr="002A5200">
                  <w:rPr>
                    <w:rStyle w:val="PlaceholderText"/>
                  </w:rPr>
                  <w:t>Click here to enter text.</w:t>
                </w:r>
              </w:p>
            </w:tc>
          </w:sdtContent>
        </w:sdt>
      </w:tr>
      <w:tr w:rsidR="00C71EEA" w:rsidRPr="00F85B98" w14:paraId="292CE957" w14:textId="77777777" w:rsidTr="00C71EEA">
        <w:trPr>
          <w:trHeight w:val="602"/>
        </w:trPr>
        <w:tc>
          <w:tcPr>
            <w:tcW w:w="1554" w:type="pct"/>
            <w:tcBorders>
              <w:top w:val="single" w:sz="4" w:space="0" w:color="auto"/>
              <w:left w:val="single" w:sz="4" w:space="0" w:color="auto"/>
              <w:right w:val="single" w:sz="4" w:space="0" w:color="auto"/>
            </w:tcBorders>
          </w:tcPr>
          <w:p w14:paraId="64EC44AE" w14:textId="77777777" w:rsidR="00C71EEA" w:rsidRPr="0007245C" w:rsidRDefault="00C71EEA" w:rsidP="00537A7A">
            <w:pPr>
              <w:spacing w:before="120" w:line="276" w:lineRule="auto"/>
              <w:rPr>
                <w:rFonts w:ascii="Helvetica" w:eastAsia="Times New Roman" w:hAnsi="Helvetica" w:cs="Helvetica"/>
                <w:color w:val="1D3850"/>
                <w:szCs w:val="22"/>
                <w:lang w:eastAsia="en-GB"/>
              </w:rPr>
            </w:pPr>
            <w:r w:rsidRPr="0007245C">
              <w:rPr>
                <w:rFonts w:ascii="Helvetica" w:eastAsia="Times New Roman" w:hAnsi="Helvetica" w:cs="Helvetica"/>
                <w:color w:val="1D3850"/>
                <w:szCs w:val="22"/>
                <w:lang w:eastAsia="en-GB"/>
              </w:rPr>
              <w:t>Date</w:t>
            </w:r>
            <w:r>
              <w:rPr>
                <w:rFonts w:ascii="Helvetica" w:eastAsia="Times New Roman" w:hAnsi="Helvetica" w:cs="Helvetica"/>
                <w:color w:val="1D3850"/>
                <w:szCs w:val="22"/>
                <w:lang w:eastAsia="en-GB"/>
              </w:rPr>
              <w:t>:</w:t>
            </w:r>
          </w:p>
        </w:tc>
        <w:sdt>
          <w:sdtPr>
            <w:id w:val="-633326530"/>
            <w:placeholder>
              <w:docPart w:val="72FB126F16CC4CC3AF649EE3792FF66F"/>
            </w:placeholder>
            <w:showingPlcHdr/>
            <w:text/>
          </w:sdtPr>
          <w:sdtEndPr/>
          <w:sdtContent>
            <w:tc>
              <w:tcPr>
                <w:tcW w:w="3446" w:type="pct"/>
                <w:tcBorders>
                  <w:top w:val="single" w:sz="4" w:space="0" w:color="auto"/>
                  <w:left w:val="single" w:sz="4" w:space="0" w:color="auto"/>
                  <w:right w:val="single" w:sz="4" w:space="0" w:color="auto"/>
                </w:tcBorders>
              </w:tcPr>
              <w:p w14:paraId="5713AEFC" w14:textId="77777777" w:rsidR="00C71EEA" w:rsidRDefault="00C71EEA" w:rsidP="00537A7A">
                <w:pPr>
                  <w:spacing w:before="120" w:line="276" w:lineRule="auto"/>
                </w:pPr>
                <w:r w:rsidRPr="002A5200">
                  <w:rPr>
                    <w:rStyle w:val="PlaceholderText"/>
                  </w:rPr>
                  <w:t>Click here to enter text.</w:t>
                </w:r>
              </w:p>
            </w:tc>
          </w:sdtContent>
        </w:sdt>
      </w:tr>
    </w:tbl>
    <w:p w14:paraId="3B0088BF" w14:textId="77777777" w:rsidR="00C71EEA" w:rsidRPr="00425229" w:rsidRDefault="00C71EEA" w:rsidP="00C71EEA">
      <w:pPr>
        <w:textAlignment w:val="baseline"/>
        <w:rPr>
          <w:rFonts w:ascii="Segoe UI" w:eastAsia="Times New Roman" w:hAnsi="Segoe UI" w:cs="Segoe UI"/>
          <w:color w:val="626466"/>
          <w:sz w:val="10"/>
          <w:szCs w:val="18"/>
          <w:lang w:eastAsia="en-GB"/>
        </w:rPr>
      </w:pPr>
    </w:p>
    <w:p w14:paraId="1E8ACE92" w14:textId="77777777" w:rsidR="00C71EEA" w:rsidRDefault="00C71EEA" w:rsidP="00C71EEA">
      <w:pPr>
        <w:jc w:val="both"/>
        <w:rPr>
          <w:b/>
          <w:iCs/>
          <w:color w:val="808080" w:themeColor="background1" w:themeShade="80"/>
          <w:szCs w:val="20"/>
        </w:rPr>
      </w:pPr>
    </w:p>
    <w:p w14:paraId="4E237FF2" w14:textId="77777777" w:rsidR="00C71EEA" w:rsidRPr="0007245C" w:rsidRDefault="00C71EEA" w:rsidP="00C71EEA">
      <w:pPr>
        <w:jc w:val="both"/>
        <w:rPr>
          <w:b/>
          <w:iCs/>
          <w:color w:val="808080" w:themeColor="background1" w:themeShade="80"/>
          <w:sz w:val="24"/>
          <w:szCs w:val="20"/>
        </w:rPr>
      </w:pPr>
      <w:r w:rsidRPr="0007245C">
        <w:rPr>
          <w:b/>
          <w:iCs/>
          <w:color w:val="808080" w:themeColor="background1" w:themeShade="80"/>
          <w:sz w:val="24"/>
          <w:szCs w:val="20"/>
        </w:rPr>
        <w:t>IMPORTANT:</w:t>
      </w:r>
    </w:p>
    <w:p w14:paraId="42F036A3" w14:textId="77777777" w:rsidR="00C71EEA" w:rsidRPr="0007245C" w:rsidRDefault="0007311F" w:rsidP="00C71EEA">
      <w:pPr>
        <w:jc w:val="both"/>
        <w:rPr>
          <w:i/>
          <w:iCs/>
          <w:color w:val="808080" w:themeColor="background1" w:themeShade="80"/>
          <w:sz w:val="20"/>
          <w:szCs w:val="20"/>
        </w:rPr>
      </w:pPr>
      <w:sdt>
        <w:sdtPr>
          <w:rPr>
            <w:iCs/>
            <w:color w:val="808080" w:themeColor="background1" w:themeShade="80"/>
            <w:sz w:val="24"/>
            <w:szCs w:val="20"/>
          </w:rPr>
          <w:id w:val="608629467"/>
          <w14:checkbox>
            <w14:checked w14:val="0"/>
            <w14:checkedState w14:val="00FC" w14:font="Wingdings"/>
            <w14:uncheckedState w14:val="2610" w14:font="MS Gothic"/>
          </w14:checkbox>
        </w:sdtPr>
        <w:sdtEndPr/>
        <w:sdtContent>
          <w:r w:rsidR="00C71EEA" w:rsidRPr="0007245C">
            <w:rPr>
              <w:rFonts w:ascii="MS Gothic" w:eastAsia="MS Gothic" w:hAnsi="MS Gothic" w:hint="eastAsia"/>
              <w:iCs/>
              <w:color w:val="808080" w:themeColor="background1" w:themeShade="80"/>
              <w:sz w:val="24"/>
              <w:szCs w:val="20"/>
            </w:rPr>
            <w:t>☐</w:t>
          </w:r>
        </w:sdtContent>
      </w:sdt>
      <w:r w:rsidR="00C71EEA" w:rsidRPr="0007245C">
        <w:rPr>
          <w:i/>
          <w:iCs/>
          <w:color w:val="808080" w:themeColor="background1" w:themeShade="80"/>
          <w:sz w:val="20"/>
          <w:szCs w:val="20"/>
        </w:rPr>
        <w:t xml:space="preserve"> </w:t>
      </w:r>
      <w:r w:rsidR="00C71EEA" w:rsidRPr="0007245C">
        <w:rPr>
          <w:b/>
          <w:iCs/>
          <w:color w:val="808080" w:themeColor="background1" w:themeShade="80"/>
          <w:sz w:val="20"/>
          <w:szCs w:val="20"/>
        </w:rPr>
        <w:t xml:space="preserve">I understand that details I submit in this form will be logged on a central CRM database, accessible by a representative from each university partner in the Grow MedTech consortium. This information will be confidential to Grow MedTech, and will not be shared with any other organisation. If at any time, I do not want to receive any information from Grow MedTech about Involvement opportunities I can ask for my details to be removed by emailing </w:t>
      </w:r>
      <w:hyperlink r:id="rId10" w:history="1">
        <w:r w:rsidR="00C71EEA" w:rsidRPr="0007245C">
          <w:rPr>
            <w:rStyle w:val="Hyperlink"/>
          </w:rPr>
          <w:t>info@growmed.tech</w:t>
        </w:r>
      </w:hyperlink>
      <w:r w:rsidR="00C71EEA" w:rsidRPr="0007245C">
        <w:rPr>
          <w:b/>
          <w:iCs/>
          <w:color w:val="808080" w:themeColor="background1" w:themeShade="80"/>
          <w:sz w:val="20"/>
          <w:szCs w:val="20"/>
        </w:rPr>
        <w:t xml:space="preserve"> or writing to Sara Liptrot, x101 Medical and Biological Engineering, University of Leeds, LS2 9JT</w:t>
      </w:r>
      <w:r w:rsidR="00C71EEA" w:rsidRPr="0007245C">
        <w:rPr>
          <w:i/>
          <w:iCs/>
          <w:color w:val="808080" w:themeColor="background1" w:themeShade="80"/>
          <w:sz w:val="20"/>
          <w:szCs w:val="20"/>
        </w:rPr>
        <w:t xml:space="preserve"> </w:t>
      </w:r>
    </w:p>
    <w:p w14:paraId="146CEF3F" w14:textId="77777777" w:rsidR="00C71EEA" w:rsidRPr="00C71EEA" w:rsidRDefault="00C71EEA" w:rsidP="00C71EEA">
      <w:pPr>
        <w:jc w:val="both"/>
        <w:rPr>
          <w:i/>
          <w:iCs/>
          <w:color w:val="808080" w:themeColor="background1" w:themeShade="80"/>
          <w:sz w:val="16"/>
        </w:rPr>
      </w:pPr>
    </w:p>
    <w:p w14:paraId="32230A2C" w14:textId="77777777" w:rsidR="00C71EEA" w:rsidRPr="00C71EEA" w:rsidRDefault="00C71EEA" w:rsidP="00C71EEA">
      <w:pPr>
        <w:jc w:val="both"/>
        <w:rPr>
          <w:i/>
          <w:iCs/>
          <w:color w:val="808080" w:themeColor="background1" w:themeShade="80"/>
          <w:sz w:val="18"/>
        </w:rPr>
      </w:pPr>
      <w:r w:rsidRPr="00C71EEA">
        <w:rPr>
          <w:i/>
          <w:iCs/>
          <w:color w:val="808080" w:themeColor="background1" w:themeShade="80"/>
          <w:sz w:val="18"/>
        </w:rPr>
        <w:t>We do not submit your personal data to third parties. This information will be retained for the duration of the programme + 5 years, based on University of Leeds retention schedules.</w:t>
      </w:r>
    </w:p>
    <w:p w14:paraId="0549FC00" w14:textId="77777777" w:rsidR="00C71EEA" w:rsidRDefault="00C71EEA" w:rsidP="00C71EEA">
      <w:pPr>
        <w:jc w:val="both"/>
        <w:rPr>
          <w:i/>
          <w:iCs/>
          <w:color w:val="808080" w:themeColor="background1" w:themeShade="80"/>
          <w:sz w:val="12"/>
        </w:rPr>
      </w:pPr>
    </w:p>
    <w:p w14:paraId="02554074" w14:textId="77777777" w:rsidR="00C71EEA" w:rsidRDefault="00C71EEA" w:rsidP="00C71EEA">
      <w:pPr>
        <w:pStyle w:val="Default"/>
        <w:rPr>
          <w:b/>
          <w:bCs/>
          <w:sz w:val="22"/>
          <w:szCs w:val="22"/>
        </w:rPr>
      </w:pPr>
    </w:p>
    <w:p w14:paraId="1B965B50" w14:textId="77777777" w:rsidR="00C71EEA" w:rsidRDefault="00C71EEA" w:rsidP="00C71EEA">
      <w:pPr>
        <w:pStyle w:val="Default"/>
        <w:rPr>
          <w:b/>
          <w:bCs/>
          <w:sz w:val="22"/>
          <w:szCs w:val="22"/>
        </w:rPr>
      </w:pPr>
    </w:p>
    <w:p w14:paraId="7239D63E" w14:textId="77777777" w:rsidR="00C71EEA" w:rsidRPr="0007245C" w:rsidRDefault="00C71EEA" w:rsidP="00C71EEA">
      <w:pPr>
        <w:pStyle w:val="Default"/>
        <w:rPr>
          <w:rFonts w:ascii="Helvetica" w:eastAsia="Times New Roman" w:hAnsi="Helvetica" w:cs="Helvetica"/>
          <w:color w:val="1D3850"/>
          <w:sz w:val="22"/>
          <w:szCs w:val="22"/>
          <w:lang w:eastAsia="en-GB"/>
        </w:rPr>
      </w:pPr>
      <w:r w:rsidRPr="0007245C">
        <w:rPr>
          <w:rFonts w:ascii="Helvetica" w:eastAsia="Times New Roman" w:hAnsi="Helvetica" w:cs="Helvetica"/>
          <w:color w:val="1D3850"/>
          <w:sz w:val="22"/>
          <w:szCs w:val="22"/>
          <w:lang w:eastAsia="en-GB"/>
        </w:rPr>
        <w:t xml:space="preserve">Thank you for completing an application form. Please return your completed form as follows: </w:t>
      </w:r>
    </w:p>
    <w:p w14:paraId="2FDCF2A0" w14:textId="77777777" w:rsidR="00C71EEA" w:rsidRDefault="00C71EEA" w:rsidP="00C71EEA">
      <w:pPr>
        <w:pStyle w:val="Default"/>
        <w:rPr>
          <w:rFonts w:ascii="Helvetica" w:eastAsia="Times New Roman" w:hAnsi="Helvetica" w:cs="Helvetica"/>
          <w:color w:val="1D3850"/>
          <w:sz w:val="22"/>
          <w:szCs w:val="22"/>
          <w:lang w:eastAsia="en-GB"/>
        </w:rPr>
      </w:pPr>
    </w:p>
    <w:p w14:paraId="4A549F65" w14:textId="77777777" w:rsidR="00C71EEA" w:rsidRDefault="00C71EEA" w:rsidP="00C71EEA">
      <w:pPr>
        <w:pStyle w:val="Default"/>
        <w:rPr>
          <w:rStyle w:val="Hyperlink"/>
          <w:sz w:val="22"/>
        </w:rPr>
      </w:pPr>
      <w:r w:rsidRPr="0007245C">
        <w:rPr>
          <w:rFonts w:ascii="Helvetica" w:eastAsia="Times New Roman" w:hAnsi="Helvetica" w:cs="Helvetica"/>
          <w:color w:val="1D3850"/>
          <w:sz w:val="22"/>
          <w:szCs w:val="22"/>
          <w:lang w:eastAsia="en-GB"/>
        </w:rPr>
        <w:t xml:space="preserve">By email: </w:t>
      </w:r>
      <w:hyperlink r:id="rId11" w:history="1">
        <w:r w:rsidRPr="0007245C">
          <w:rPr>
            <w:rStyle w:val="Hyperlink"/>
            <w:sz w:val="22"/>
          </w:rPr>
          <w:t>info@growmed.tech</w:t>
        </w:r>
      </w:hyperlink>
    </w:p>
    <w:p w14:paraId="2B73B32B" w14:textId="77777777" w:rsidR="00C71EEA" w:rsidRPr="0007245C" w:rsidRDefault="00C71EEA" w:rsidP="00C71EEA">
      <w:pPr>
        <w:pStyle w:val="Default"/>
        <w:rPr>
          <w:rFonts w:ascii="Helvetica" w:eastAsia="Times New Roman" w:hAnsi="Helvetica" w:cs="Helvetica"/>
          <w:color w:val="1D3850"/>
          <w:sz w:val="22"/>
          <w:szCs w:val="22"/>
          <w:lang w:eastAsia="en-GB"/>
        </w:rPr>
      </w:pPr>
    </w:p>
    <w:p w14:paraId="10AD4B6C" w14:textId="77777777" w:rsidR="00C71EEA" w:rsidRDefault="00C71EEA" w:rsidP="00C71EEA">
      <w:pPr>
        <w:pStyle w:val="Default"/>
        <w:rPr>
          <w:rFonts w:ascii="Helvetica" w:eastAsia="Times New Roman" w:hAnsi="Helvetica" w:cs="Helvetica"/>
          <w:color w:val="1D3850"/>
          <w:sz w:val="22"/>
          <w:szCs w:val="22"/>
          <w:lang w:eastAsia="en-GB"/>
        </w:rPr>
      </w:pPr>
      <w:proofErr w:type="gramStart"/>
      <w:r w:rsidRPr="0007245C">
        <w:rPr>
          <w:rFonts w:ascii="Helvetica" w:eastAsia="Times New Roman" w:hAnsi="Helvetica" w:cs="Helvetica"/>
          <w:color w:val="1D3850"/>
          <w:sz w:val="22"/>
          <w:szCs w:val="22"/>
          <w:lang w:eastAsia="en-GB"/>
        </w:rPr>
        <w:t>or</w:t>
      </w:r>
      <w:proofErr w:type="gramEnd"/>
      <w:r w:rsidRPr="0007245C">
        <w:rPr>
          <w:rFonts w:ascii="Helvetica" w:eastAsia="Times New Roman" w:hAnsi="Helvetica" w:cs="Helvetica"/>
          <w:color w:val="1D3850"/>
          <w:sz w:val="22"/>
          <w:szCs w:val="22"/>
          <w:lang w:eastAsia="en-GB"/>
        </w:rPr>
        <w:t xml:space="preserve"> </w:t>
      </w:r>
    </w:p>
    <w:p w14:paraId="633316B2" w14:textId="77777777" w:rsidR="00C71EEA" w:rsidRPr="0007245C" w:rsidRDefault="00C71EEA" w:rsidP="00C71EEA">
      <w:pPr>
        <w:pStyle w:val="Default"/>
        <w:rPr>
          <w:rFonts w:ascii="Helvetica" w:eastAsia="Times New Roman" w:hAnsi="Helvetica" w:cs="Helvetica"/>
          <w:color w:val="1D3850"/>
          <w:sz w:val="22"/>
          <w:szCs w:val="22"/>
          <w:lang w:eastAsia="en-GB"/>
        </w:rPr>
      </w:pPr>
    </w:p>
    <w:p w14:paraId="39FA87CD" w14:textId="77777777" w:rsidR="00C71EEA" w:rsidRDefault="00C71EEA" w:rsidP="00C71EEA">
      <w:pPr>
        <w:pStyle w:val="Default"/>
        <w:rPr>
          <w:rFonts w:ascii="Helvetica" w:eastAsia="Times New Roman" w:hAnsi="Helvetica" w:cs="Helvetica"/>
          <w:color w:val="1D3850"/>
          <w:sz w:val="22"/>
          <w:szCs w:val="22"/>
          <w:lang w:eastAsia="en-GB"/>
        </w:rPr>
      </w:pPr>
      <w:r w:rsidRPr="0007245C">
        <w:rPr>
          <w:rFonts w:ascii="Helvetica" w:eastAsia="Times New Roman" w:hAnsi="Helvetica" w:cs="Helvetica"/>
          <w:color w:val="1D3850"/>
          <w:sz w:val="22"/>
          <w:szCs w:val="22"/>
          <w:lang w:eastAsia="en-GB"/>
        </w:rPr>
        <w:t xml:space="preserve">By post: </w:t>
      </w:r>
    </w:p>
    <w:p w14:paraId="5B3894D8" w14:textId="77777777" w:rsidR="00C71EEA" w:rsidRPr="0007245C" w:rsidRDefault="00C71EEA" w:rsidP="00C71EEA">
      <w:pPr>
        <w:pStyle w:val="Default"/>
        <w:rPr>
          <w:rFonts w:ascii="Helvetica" w:eastAsia="Times New Roman" w:hAnsi="Helvetica" w:cs="Helvetica"/>
          <w:color w:val="1D3850"/>
          <w:sz w:val="22"/>
          <w:szCs w:val="22"/>
          <w:lang w:eastAsia="en-GB"/>
        </w:rPr>
      </w:pPr>
    </w:p>
    <w:p w14:paraId="24B3065A" w14:textId="77777777" w:rsidR="00C71EEA" w:rsidRPr="0007245C" w:rsidRDefault="00C71EEA" w:rsidP="00C71EEA">
      <w:pPr>
        <w:pStyle w:val="Default"/>
        <w:rPr>
          <w:rFonts w:ascii="Helvetica" w:eastAsia="Times New Roman" w:hAnsi="Helvetica" w:cs="Helvetica"/>
          <w:color w:val="1D3850"/>
          <w:sz w:val="22"/>
          <w:szCs w:val="22"/>
          <w:lang w:eastAsia="en-GB"/>
        </w:rPr>
      </w:pPr>
      <w:r w:rsidRPr="0007245C">
        <w:rPr>
          <w:rFonts w:ascii="Helvetica" w:eastAsia="Times New Roman" w:hAnsi="Helvetica" w:cs="Helvetica"/>
          <w:color w:val="1D3850"/>
          <w:sz w:val="22"/>
          <w:szCs w:val="22"/>
          <w:lang w:eastAsia="en-GB"/>
        </w:rPr>
        <w:t xml:space="preserve">Sara Liptrot </w:t>
      </w:r>
    </w:p>
    <w:p w14:paraId="0307630C" w14:textId="77777777" w:rsidR="00C71EEA" w:rsidRDefault="00C71EEA" w:rsidP="00C71EEA">
      <w:pPr>
        <w:pStyle w:val="Default"/>
        <w:rPr>
          <w:rFonts w:ascii="Helvetica" w:eastAsia="Times New Roman" w:hAnsi="Helvetica" w:cs="Helvetica"/>
          <w:color w:val="1D3850"/>
          <w:sz w:val="22"/>
          <w:szCs w:val="22"/>
          <w:lang w:eastAsia="en-GB"/>
        </w:rPr>
      </w:pPr>
      <w:r>
        <w:rPr>
          <w:rFonts w:ascii="Helvetica" w:eastAsia="Times New Roman" w:hAnsi="Helvetica" w:cs="Helvetica"/>
          <w:color w:val="1D3850"/>
          <w:sz w:val="22"/>
          <w:szCs w:val="22"/>
          <w:lang w:eastAsia="en-GB"/>
        </w:rPr>
        <w:t>Grow MedTech</w:t>
      </w:r>
    </w:p>
    <w:p w14:paraId="4D6F6740" w14:textId="77777777" w:rsidR="00C71EEA" w:rsidRPr="0007245C" w:rsidRDefault="00C71EEA" w:rsidP="00C71EEA">
      <w:pPr>
        <w:pStyle w:val="Default"/>
        <w:rPr>
          <w:rFonts w:ascii="Helvetica" w:eastAsia="Times New Roman" w:hAnsi="Helvetica" w:cs="Helvetica"/>
          <w:color w:val="1D3850"/>
          <w:sz w:val="22"/>
          <w:szCs w:val="22"/>
          <w:lang w:eastAsia="en-GB"/>
        </w:rPr>
      </w:pPr>
      <w:proofErr w:type="gramStart"/>
      <w:r w:rsidRPr="0007245C">
        <w:rPr>
          <w:rFonts w:ascii="Helvetica" w:eastAsia="Times New Roman" w:hAnsi="Helvetica" w:cs="Helvetica"/>
          <w:color w:val="1D3850"/>
          <w:sz w:val="22"/>
          <w:szCs w:val="22"/>
          <w:lang w:eastAsia="en-GB"/>
        </w:rPr>
        <w:t>x101</w:t>
      </w:r>
      <w:proofErr w:type="gramEnd"/>
      <w:r w:rsidRPr="0007245C">
        <w:rPr>
          <w:rFonts w:ascii="Helvetica" w:eastAsia="Times New Roman" w:hAnsi="Helvetica" w:cs="Helvetica"/>
          <w:color w:val="1D3850"/>
          <w:sz w:val="22"/>
          <w:szCs w:val="22"/>
          <w:lang w:eastAsia="en-GB"/>
        </w:rPr>
        <w:t xml:space="preserve"> Medical and Biological Engineering, </w:t>
      </w:r>
    </w:p>
    <w:p w14:paraId="45D8DC51" w14:textId="77777777" w:rsidR="00C71EEA" w:rsidRPr="0007245C" w:rsidRDefault="00C71EEA" w:rsidP="00C71EEA">
      <w:pPr>
        <w:pStyle w:val="Default"/>
        <w:rPr>
          <w:rFonts w:ascii="Helvetica" w:eastAsia="Times New Roman" w:hAnsi="Helvetica" w:cs="Helvetica"/>
          <w:color w:val="1D3850"/>
          <w:sz w:val="22"/>
          <w:szCs w:val="22"/>
          <w:lang w:eastAsia="en-GB"/>
        </w:rPr>
      </w:pPr>
      <w:r w:rsidRPr="0007245C">
        <w:rPr>
          <w:rFonts w:ascii="Helvetica" w:eastAsia="Times New Roman" w:hAnsi="Helvetica" w:cs="Helvetica"/>
          <w:color w:val="1D3850"/>
          <w:sz w:val="22"/>
          <w:szCs w:val="22"/>
          <w:lang w:eastAsia="en-GB"/>
        </w:rPr>
        <w:t xml:space="preserve">University of Leeds, </w:t>
      </w:r>
    </w:p>
    <w:p w14:paraId="2B88E6A5" w14:textId="77777777" w:rsidR="00C71EEA" w:rsidRPr="0007245C" w:rsidRDefault="00C71EEA" w:rsidP="00C71EEA">
      <w:pPr>
        <w:pStyle w:val="Default"/>
        <w:rPr>
          <w:rFonts w:ascii="Helvetica" w:eastAsia="Times New Roman" w:hAnsi="Helvetica" w:cs="Helvetica"/>
          <w:color w:val="1D3850"/>
          <w:sz w:val="22"/>
          <w:szCs w:val="22"/>
          <w:lang w:eastAsia="en-GB"/>
        </w:rPr>
      </w:pPr>
      <w:r w:rsidRPr="0007245C">
        <w:rPr>
          <w:rFonts w:ascii="Helvetica" w:eastAsia="Times New Roman" w:hAnsi="Helvetica" w:cs="Helvetica"/>
          <w:color w:val="1D3850"/>
          <w:sz w:val="22"/>
          <w:szCs w:val="22"/>
          <w:lang w:eastAsia="en-GB"/>
        </w:rPr>
        <w:t xml:space="preserve">LS2 9JT </w:t>
      </w:r>
    </w:p>
    <w:p w14:paraId="3E050BE7" w14:textId="77777777" w:rsidR="00C71EEA" w:rsidRPr="0007245C" w:rsidRDefault="00C71EEA" w:rsidP="00C71EEA">
      <w:pPr>
        <w:pStyle w:val="Default"/>
        <w:rPr>
          <w:rFonts w:ascii="Helvetica" w:eastAsia="Times New Roman" w:hAnsi="Helvetica" w:cs="Helvetica"/>
          <w:color w:val="1D3850"/>
          <w:sz w:val="22"/>
          <w:szCs w:val="22"/>
          <w:lang w:eastAsia="en-GB"/>
        </w:rPr>
      </w:pPr>
    </w:p>
    <w:p w14:paraId="62A66D17" w14:textId="77777777" w:rsidR="00C71EEA" w:rsidRPr="0007245C" w:rsidRDefault="00C71EEA" w:rsidP="00C71EEA">
      <w:pPr>
        <w:pStyle w:val="Default"/>
        <w:rPr>
          <w:rFonts w:ascii="Helvetica" w:eastAsia="Times New Roman" w:hAnsi="Helvetica" w:cs="Helvetica"/>
          <w:color w:val="1D3850"/>
          <w:sz w:val="22"/>
          <w:szCs w:val="22"/>
          <w:lang w:eastAsia="en-GB"/>
        </w:rPr>
      </w:pPr>
      <w:r w:rsidRPr="0007245C">
        <w:rPr>
          <w:rFonts w:ascii="Helvetica" w:eastAsia="Times New Roman" w:hAnsi="Helvetica" w:cs="Helvetica"/>
          <w:color w:val="1D3850"/>
          <w:sz w:val="22"/>
          <w:szCs w:val="22"/>
          <w:lang w:eastAsia="en-GB"/>
        </w:rPr>
        <w:t xml:space="preserve">If you need any more information or if you have any questions about your application, please contact us by email: </w:t>
      </w:r>
      <w:proofErr w:type="spellStart"/>
      <w:r w:rsidRPr="0007245C">
        <w:rPr>
          <w:rFonts w:ascii="Helvetica" w:eastAsia="Times New Roman" w:hAnsi="Helvetica" w:cs="Helvetica"/>
          <w:color w:val="1D3850"/>
          <w:sz w:val="22"/>
          <w:szCs w:val="22"/>
          <w:lang w:eastAsia="en-GB"/>
        </w:rPr>
        <w:t>info@growmed.tech</w:t>
      </w:r>
      <w:proofErr w:type="spellEnd"/>
      <w:r w:rsidRPr="0007245C">
        <w:rPr>
          <w:rFonts w:ascii="Helvetica" w:eastAsia="Times New Roman" w:hAnsi="Helvetica" w:cs="Helvetica"/>
          <w:color w:val="1D3850"/>
          <w:sz w:val="22"/>
          <w:szCs w:val="22"/>
          <w:lang w:eastAsia="en-GB"/>
        </w:rPr>
        <w:t xml:space="preserve"> or telephone: 0113 34 3430933</w:t>
      </w:r>
    </w:p>
    <w:p w14:paraId="1CE99D7B" w14:textId="0CD4EB69" w:rsidR="002A0C58" w:rsidRDefault="002A0C58" w:rsidP="00C71EEA">
      <w:pPr>
        <w:pStyle w:val="Title"/>
        <w:rPr>
          <w:rFonts w:ascii="Segoe UI" w:hAnsi="Segoe UI" w:cs="Segoe UI"/>
        </w:rPr>
      </w:pPr>
    </w:p>
    <w:p w14:paraId="004478D7" w14:textId="78D46E77" w:rsidR="00D37304" w:rsidRDefault="00D37304" w:rsidP="00D37304"/>
    <w:p w14:paraId="3B4C4A8A" w14:textId="77777777" w:rsidR="00D37304" w:rsidRDefault="00D37304" w:rsidP="00D37304"/>
    <w:p w14:paraId="3A414FE8" w14:textId="77777777" w:rsidR="00D37304" w:rsidRDefault="00D37304" w:rsidP="00D37304"/>
    <w:p w14:paraId="4A7BE8DE" w14:textId="77777777" w:rsidR="00D37304" w:rsidRPr="00D37304" w:rsidRDefault="00D37304" w:rsidP="00D37304"/>
    <w:p w14:paraId="1C396FDB" w14:textId="77777777" w:rsidR="00D37304" w:rsidRPr="00D37304" w:rsidRDefault="00D37304" w:rsidP="00D37304"/>
    <w:p w14:paraId="2D04844A" w14:textId="52E33930" w:rsidR="00D37304" w:rsidRPr="00D37304" w:rsidRDefault="00D37304" w:rsidP="00D37304">
      <w:pPr>
        <w:pStyle w:val="Default"/>
        <w:jc w:val="center"/>
        <w:rPr>
          <w:rFonts w:ascii="Helvetica" w:eastAsia="Times New Roman" w:hAnsi="Helvetica" w:cs="Helvetica"/>
          <w:i/>
          <w:color w:val="1D3850"/>
          <w:sz w:val="22"/>
          <w:szCs w:val="22"/>
          <w:lang w:eastAsia="en-GB"/>
        </w:rPr>
      </w:pPr>
      <w:r w:rsidRPr="00D37304">
        <w:rPr>
          <w:rFonts w:ascii="Helvetica" w:eastAsia="Times New Roman" w:hAnsi="Helvetica" w:cs="Helvetica"/>
          <w:i/>
          <w:color w:val="1D3850"/>
          <w:sz w:val="22"/>
          <w:szCs w:val="22"/>
          <w:lang w:eastAsia="en-GB"/>
        </w:rPr>
        <w:t>If you wish to subscribe to updates from Grow MedTech in the future, you can:</w:t>
      </w:r>
    </w:p>
    <w:p w14:paraId="2153E673" w14:textId="77777777" w:rsidR="00D37304" w:rsidRPr="00D37304" w:rsidRDefault="00D37304" w:rsidP="00D37304">
      <w:pPr>
        <w:pStyle w:val="ListParagraph"/>
        <w:numPr>
          <w:ilvl w:val="0"/>
          <w:numId w:val="7"/>
        </w:numPr>
        <w:jc w:val="center"/>
        <w:rPr>
          <w:i/>
          <w:lang w:eastAsia="en-GB"/>
        </w:rPr>
      </w:pPr>
      <w:r w:rsidRPr="00D37304">
        <w:rPr>
          <w:b/>
          <w:bCs/>
          <w:i/>
          <w:lang w:eastAsia="en-GB"/>
        </w:rPr>
        <w:t>Opt in to our mailing list</w:t>
      </w:r>
      <w:r w:rsidRPr="00D37304">
        <w:rPr>
          <w:i/>
          <w:lang w:eastAsia="en-GB"/>
        </w:rPr>
        <w:t>: </w:t>
      </w:r>
      <w:hyperlink r:id="rId12" w:history="1">
        <w:r w:rsidRPr="00D37304">
          <w:rPr>
            <w:rStyle w:val="Hyperlink"/>
            <w:i/>
          </w:rPr>
          <w:t>https://growmed.tech/contact/</w:t>
        </w:r>
      </w:hyperlink>
    </w:p>
    <w:p w14:paraId="2ABC7BE8" w14:textId="7215CD63" w:rsidR="00D37304" w:rsidRPr="00D37304" w:rsidRDefault="00D37304" w:rsidP="00D37304">
      <w:pPr>
        <w:pStyle w:val="ListParagraph"/>
        <w:numPr>
          <w:ilvl w:val="0"/>
          <w:numId w:val="6"/>
        </w:numPr>
        <w:jc w:val="center"/>
        <w:rPr>
          <w:i/>
          <w:lang w:eastAsia="en-GB"/>
        </w:rPr>
      </w:pPr>
      <w:r w:rsidRPr="00D37304">
        <w:rPr>
          <w:b/>
          <w:bCs/>
          <w:i/>
          <w:lang w:eastAsia="en-GB"/>
        </w:rPr>
        <w:t>Follow us on Twitter</w:t>
      </w:r>
      <w:r w:rsidRPr="00D37304">
        <w:rPr>
          <w:i/>
          <w:lang w:eastAsia="en-GB"/>
        </w:rPr>
        <w:t xml:space="preserve">: </w:t>
      </w:r>
      <w:hyperlink r:id="rId13" w:history="1">
        <w:r w:rsidRPr="00D37304">
          <w:rPr>
            <w:rStyle w:val="Hyperlink"/>
            <w:i/>
            <w:lang w:eastAsia="en-GB"/>
          </w:rPr>
          <w:t>https://twitter.com/growmedtech</w:t>
        </w:r>
      </w:hyperlink>
    </w:p>
    <w:p w14:paraId="1BEA3A9E" w14:textId="49753ED5" w:rsidR="00D37304" w:rsidRPr="00D37304" w:rsidRDefault="00D37304" w:rsidP="00D37304">
      <w:pPr>
        <w:pStyle w:val="ListParagraph"/>
        <w:numPr>
          <w:ilvl w:val="0"/>
          <w:numId w:val="6"/>
        </w:numPr>
        <w:jc w:val="center"/>
        <w:rPr>
          <w:i/>
          <w:lang w:eastAsia="en-GB"/>
        </w:rPr>
      </w:pPr>
      <w:r w:rsidRPr="00D37304">
        <w:rPr>
          <w:b/>
          <w:bCs/>
          <w:i/>
          <w:lang w:eastAsia="en-GB"/>
        </w:rPr>
        <w:t>Follow us on Linked In</w:t>
      </w:r>
      <w:r w:rsidRPr="00D37304">
        <w:rPr>
          <w:i/>
          <w:lang w:eastAsia="en-GB"/>
        </w:rPr>
        <w:t xml:space="preserve">: </w:t>
      </w:r>
      <w:hyperlink r:id="rId14" w:history="1">
        <w:r w:rsidRPr="00D37304">
          <w:rPr>
            <w:rStyle w:val="Hyperlink"/>
            <w:i/>
            <w:lang w:eastAsia="en-GB"/>
          </w:rPr>
          <w:t>https://www.linkedin.com/company/grow-medtech</w:t>
        </w:r>
      </w:hyperlink>
    </w:p>
    <w:p w14:paraId="5E010F8A" w14:textId="77777777" w:rsidR="00D37304" w:rsidRPr="00D37304" w:rsidRDefault="00D37304" w:rsidP="00D37304">
      <w:pPr>
        <w:jc w:val="center"/>
      </w:pPr>
    </w:p>
    <w:sectPr w:rsidR="00D37304" w:rsidRPr="00D37304" w:rsidSect="00B701BC">
      <w:headerReference w:type="default" r:id="rId15"/>
      <w:footerReference w:type="default" r:id="rId16"/>
      <w:pgSz w:w="11905" w:h="16837"/>
      <w:pgMar w:top="1418" w:right="510" w:bottom="510" w:left="5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24DB5" w14:textId="77777777" w:rsidR="007D797B" w:rsidRDefault="007D797B" w:rsidP="00BC794A">
      <w:r>
        <w:separator/>
      </w:r>
    </w:p>
  </w:endnote>
  <w:endnote w:type="continuationSeparator" w:id="0">
    <w:p w14:paraId="57E3567A" w14:textId="77777777" w:rsidR="007D797B" w:rsidRDefault="007D797B" w:rsidP="00BC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ADD6" w14:textId="748706CB" w:rsidR="007D797B" w:rsidRDefault="00DE3F1F">
    <w:pPr>
      <w:pStyle w:val="Footer"/>
    </w:pPr>
    <w:r>
      <w:rPr>
        <w:noProof/>
        <w:lang w:eastAsia="en-GB"/>
      </w:rPr>
      <w:drawing>
        <wp:anchor distT="0" distB="0" distL="114300" distR="114300" simplePos="0" relativeHeight="251666432" behindDoc="0" locked="0" layoutInCell="1" allowOverlap="1" wp14:anchorId="69493B9F" wp14:editId="68E0A817">
          <wp:simplePos x="0" y="0"/>
          <wp:positionH relativeFrom="column">
            <wp:posOffset>3457575</wp:posOffset>
          </wp:positionH>
          <wp:positionV relativeFrom="paragraph">
            <wp:posOffset>-528955</wp:posOffset>
          </wp:positionV>
          <wp:extent cx="762000" cy="384740"/>
          <wp:effectExtent l="0" t="0" r="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1" cstate="print">
                    <a:extLst>
                      <a:ext uri="{BEBA8EAE-BF5A-486C-A8C5-ECC9F3942E4B}">
                        <a14:imgProps xmlns:a14="http://schemas.microsoft.com/office/drawing/2010/main">
                          <a14:imgLayer r:embed="rId2">
                            <a14:imgEffect>
                              <a14:brightnessContrast bright="-54000" contrast="40000"/>
                            </a14:imgEffect>
                          </a14:imgLayer>
                        </a14:imgProps>
                      </a:ext>
                      <a:ext uri="{28A0092B-C50C-407E-A947-70E740481C1C}">
                        <a14:useLocalDpi xmlns:a14="http://schemas.microsoft.com/office/drawing/2010/main" val="0"/>
                      </a:ext>
                    </a:extLst>
                  </a:blip>
                  <a:stretch>
                    <a:fillRect/>
                  </a:stretch>
                </pic:blipFill>
                <pic:spPr>
                  <a:xfrm>
                    <a:off x="0" y="0"/>
                    <a:ext cx="762000" cy="384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14B8A7A2" wp14:editId="61A16ACC">
              <wp:simplePos x="0" y="0"/>
              <wp:positionH relativeFrom="column">
                <wp:posOffset>3514725</wp:posOffset>
              </wp:positionH>
              <wp:positionV relativeFrom="paragraph">
                <wp:posOffset>-548640</wp:posOffset>
              </wp:positionV>
              <wp:extent cx="69532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5325"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9906A" id="Rectangle 1" o:spid="_x0000_s1026" style="position:absolute;margin-left:276.75pt;margin-top:-43.2pt;width:54.75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" fillcolor="white [3212]" strokecolor="white [3212]" strokeweight="1pt"/>
          </w:pict>
        </mc:Fallback>
      </mc:AlternateContent>
    </w:r>
    <w:r w:rsidR="0007311F">
      <w:rPr>
        <w:noProof/>
      </w:rPr>
      <w:pict w14:anchorId="35D7D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5" type="#_x0000_t75" style="position:absolute;margin-left:4.5pt;margin-top:-41.55pt;width:82.5pt;height:26.25pt;z-index:251663360;mso-position-horizontal-relative:text;mso-position-vertical-relative:text;mso-width-relative:page;mso-height-relative:page">
          <v:imagedata r:id="rId3" o:title="UKRI_RE-Logo_Horiz-RGB"/>
          <w10:wrap type="square"/>
        </v:shape>
      </w:pict>
    </w:r>
    <w:r w:rsidR="007D797B">
      <w:rPr>
        <w:noProof/>
        <w:lang w:eastAsia="en-GB"/>
      </w:rPr>
      <w:drawing>
        <wp:anchor distT="215900" distB="0" distL="114300" distR="114300" simplePos="0" relativeHeight="251661312" behindDoc="0" locked="0" layoutInCell="1" allowOverlap="0" wp14:anchorId="2D123EED" wp14:editId="3004CB96">
          <wp:simplePos x="0" y="0"/>
          <wp:positionH relativeFrom="margin">
            <wp:align>right</wp:align>
          </wp:positionH>
          <wp:positionV relativeFrom="margin">
            <wp:align>bottom</wp:align>
          </wp:positionV>
          <wp:extent cx="5461200" cy="316800"/>
          <wp:effectExtent l="0" t="0" r="0" b="127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 logos.png"/>
                  <pic:cNvPicPr/>
                </pic:nvPicPr>
                <pic:blipFill>
                  <a:blip r:embed="rId4">
                    <a:extLst>
                      <a:ext uri="{28A0092B-C50C-407E-A947-70E740481C1C}">
                        <a14:useLocalDpi xmlns:a14="http://schemas.microsoft.com/office/drawing/2010/main" val="0"/>
                      </a:ext>
                    </a:extLst>
                  </a:blip>
                  <a:stretch>
                    <a:fillRect/>
                  </a:stretch>
                </pic:blipFill>
                <pic:spPr>
                  <a:xfrm>
                    <a:off x="0" y="0"/>
                    <a:ext cx="5461200" cy="31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5EC6" w14:textId="77777777" w:rsidR="007D797B" w:rsidRDefault="007D797B" w:rsidP="00BC794A">
      <w:r>
        <w:separator/>
      </w:r>
    </w:p>
  </w:footnote>
  <w:footnote w:type="continuationSeparator" w:id="0">
    <w:p w14:paraId="38D33E25" w14:textId="77777777" w:rsidR="007D797B" w:rsidRDefault="007D797B" w:rsidP="00BC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3B83" w14:textId="7B9F7FBC" w:rsidR="007D797B" w:rsidRDefault="00C71EEA">
    <w:pPr>
      <w:pStyle w:val="Header"/>
    </w:pPr>
    <w:r w:rsidRPr="00C71EEA">
      <w:rPr>
        <w:noProof/>
        <w:lang w:eastAsia="en-GB"/>
      </w:rPr>
      <w:drawing>
        <wp:anchor distT="0" distB="0" distL="114300" distR="114300" simplePos="0" relativeHeight="251667456" behindDoc="0" locked="0" layoutInCell="1" allowOverlap="1" wp14:anchorId="7B2C7C4F" wp14:editId="3C9995DA">
          <wp:simplePos x="0" y="0"/>
          <wp:positionH relativeFrom="margin">
            <wp:align>right</wp:align>
          </wp:positionH>
          <wp:positionV relativeFrom="paragraph">
            <wp:posOffset>238125</wp:posOffset>
          </wp:positionV>
          <wp:extent cx="666750" cy="666750"/>
          <wp:effectExtent l="0" t="0" r="0" b="0"/>
          <wp:wrapNone/>
          <wp:docPr id="2" name="Picture 2" descr="C:\Users\mendm\Downloads\People (living with condi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m\Downloads\People (living with conditio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797B">
      <w:rPr>
        <w:noProof/>
        <w:lang w:eastAsia="en-GB"/>
      </w:rPr>
      <w:drawing>
        <wp:anchor distT="0" distB="864235" distL="114300" distR="114300" simplePos="0" relativeHeight="251658240" behindDoc="0" locked="0" layoutInCell="1" allowOverlap="1" wp14:anchorId="3FD64C04" wp14:editId="33EE77B3">
          <wp:simplePos x="0" y="0"/>
          <wp:positionH relativeFrom="margin">
            <wp:posOffset>0</wp:posOffset>
          </wp:positionH>
          <wp:positionV relativeFrom="margin">
            <wp:posOffset>-608118</wp:posOffset>
          </wp:positionV>
          <wp:extent cx="928800" cy="608400"/>
          <wp:effectExtent l="0" t="0" r="5080" b="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 Logo Colour.png"/>
                  <pic:cNvPicPr/>
                </pic:nvPicPr>
                <pic:blipFill>
                  <a:blip r:embed="rId2">
                    <a:extLst>
                      <a:ext uri="{28A0092B-C50C-407E-A947-70E740481C1C}">
                        <a14:useLocalDpi xmlns:a14="http://schemas.microsoft.com/office/drawing/2010/main" val="0"/>
                      </a:ext>
                    </a:extLst>
                  </a:blip>
                  <a:stretch>
                    <a:fillRect/>
                  </a:stretch>
                </pic:blipFill>
                <pic:spPr>
                  <a:xfrm>
                    <a:off x="0" y="0"/>
                    <a:ext cx="9288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DA0"/>
    <w:multiLevelType w:val="hybridMultilevel"/>
    <w:tmpl w:val="5A8E4B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249B"/>
    <w:multiLevelType w:val="hybridMultilevel"/>
    <w:tmpl w:val="1610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570CE"/>
    <w:multiLevelType w:val="hybridMultilevel"/>
    <w:tmpl w:val="AC0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77303"/>
    <w:multiLevelType w:val="hybridMultilevel"/>
    <w:tmpl w:val="17B6F4E8"/>
    <w:lvl w:ilvl="0" w:tplc="08090001">
      <w:start w:val="1"/>
      <w:numFmt w:val="bullet"/>
      <w:lvlText w:val=""/>
      <w:lvlJc w:val="left"/>
      <w:pPr>
        <w:ind w:left="720" w:hanging="360"/>
      </w:pPr>
      <w:rPr>
        <w:rFonts w:ascii="Symbol" w:hAnsi="Symbol" w:hint="default"/>
      </w:rPr>
    </w:lvl>
    <w:lvl w:ilvl="1" w:tplc="D012F40A">
      <w:start w:val="1"/>
      <w:numFmt w:val="bullet"/>
      <w:pStyle w:val="ARUKBulletList"/>
      <w:lvlText w:val=""/>
      <w:lvlJc w:val="left"/>
      <w:pPr>
        <w:ind w:left="1440" w:hanging="360"/>
      </w:pPr>
      <w:rPr>
        <w:rFonts w:ascii="Symbol" w:hAnsi="Symbol" w:hint="default"/>
        <w:color w:val="1B1534" w:themeColor="accent1"/>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97A2B"/>
    <w:multiLevelType w:val="hybridMultilevel"/>
    <w:tmpl w:val="3B64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75E15"/>
    <w:multiLevelType w:val="hybridMultilevel"/>
    <w:tmpl w:val="1F7E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210BE"/>
    <w:multiLevelType w:val="hybridMultilevel"/>
    <w:tmpl w:val="F840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4A"/>
    <w:rsid w:val="00005B7B"/>
    <w:rsid w:val="0002272F"/>
    <w:rsid w:val="0007311F"/>
    <w:rsid w:val="000B76B0"/>
    <w:rsid w:val="00254625"/>
    <w:rsid w:val="002A0C58"/>
    <w:rsid w:val="00301AFF"/>
    <w:rsid w:val="00334C3F"/>
    <w:rsid w:val="003E6415"/>
    <w:rsid w:val="005363A4"/>
    <w:rsid w:val="006531A9"/>
    <w:rsid w:val="006E42A5"/>
    <w:rsid w:val="007264FB"/>
    <w:rsid w:val="007C5D3A"/>
    <w:rsid w:val="007D797B"/>
    <w:rsid w:val="007F46B3"/>
    <w:rsid w:val="00AD177A"/>
    <w:rsid w:val="00B701BC"/>
    <w:rsid w:val="00B81E82"/>
    <w:rsid w:val="00BC794A"/>
    <w:rsid w:val="00C71EEA"/>
    <w:rsid w:val="00D37304"/>
    <w:rsid w:val="00DE3F1F"/>
    <w:rsid w:val="00E04349"/>
    <w:rsid w:val="00F00BAA"/>
    <w:rsid w:val="00F144C5"/>
    <w:rsid w:val="00F71E27"/>
    <w:rsid w:val="00F8225D"/>
    <w:rsid w:val="00F8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69F45D8"/>
  <w14:defaultImageDpi w14:val="32767"/>
  <w15:chartTrackingRefBased/>
  <w15:docId w15:val="{B78C82A7-ABBB-9446-81A6-58BC531D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A9"/>
    <w:rPr>
      <w:sz w:val="22"/>
    </w:rPr>
  </w:style>
  <w:style w:type="paragraph" w:styleId="Heading1">
    <w:name w:val="heading 1"/>
    <w:basedOn w:val="Normal"/>
    <w:next w:val="Normal"/>
    <w:link w:val="Heading1Char"/>
    <w:uiPriority w:val="9"/>
    <w:qFormat/>
    <w:rsid w:val="00301AFF"/>
    <w:pPr>
      <w:keepNext/>
      <w:keepLines/>
      <w:spacing w:before="240"/>
      <w:outlineLvl w:val="0"/>
    </w:pPr>
    <w:rPr>
      <w:rFonts w:ascii="Consolas" w:eastAsiaTheme="majorEastAsia" w:hAnsi="Consolas" w:cstheme="majorBidi"/>
      <w:b/>
      <w:color w:val="412F61" w:themeColor="accent4"/>
      <w:sz w:val="28"/>
      <w:szCs w:val="32"/>
    </w:rPr>
  </w:style>
  <w:style w:type="paragraph" w:styleId="Heading2">
    <w:name w:val="heading 2"/>
    <w:basedOn w:val="Normal"/>
    <w:next w:val="Normal"/>
    <w:link w:val="Heading2Char"/>
    <w:uiPriority w:val="9"/>
    <w:unhideWhenUsed/>
    <w:qFormat/>
    <w:rsid w:val="00301AFF"/>
    <w:pPr>
      <w:keepNext/>
      <w:keepLines/>
      <w:spacing w:before="40"/>
      <w:outlineLvl w:val="1"/>
    </w:pPr>
    <w:rPr>
      <w:rFonts w:ascii="Consolas" w:eastAsiaTheme="majorEastAsia" w:hAnsi="Consolas" w:cstheme="majorBidi"/>
      <w:b/>
      <w:color w:val="009E8F" w:themeColor="accent5"/>
      <w:sz w:val="24"/>
      <w:szCs w:val="26"/>
    </w:rPr>
  </w:style>
  <w:style w:type="paragraph" w:styleId="Heading3">
    <w:name w:val="heading 3"/>
    <w:basedOn w:val="Normal"/>
    <w:next w:val="Normal"/>
    <w:link w:val="Heading3Char"/>
    <w:uiPriority w:val="9"/>
    <w:unhideWhenUsed/>
    <w:qFormat/>
    <w:rsid w:val="00F00BAA"/>
    <w:pPr>
      <w:keepNext/>
      <w:keepLines/>
      <w:spacing w:before="40"/>
      <w:outlineLvl w:val="2"/>
    </w:pPr>
    <w:rPr>
      <w:rFonts w:ascii="Consolas" w:eastAsiaTheme="majorEastAsia" w:hAnsi="Consolas" w:cstheme="majorBidi"/>
      <w:color w:val="0D0A19"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94A"/>
    <w:pPr>
      <w:tabs>
        <w:tab w:val="center" w:pos="4513"/>
        <w:tab w:val="right" w:pos="9026"/>
      </w:tabs>
    </w:pPr>
  </w:style>
  <w:style w:type="character" w:customStyle="1" w:styleId="HeaderChar">
    <w:name w:val="Header Char"/>
    <w:basedOn w:val="DefaultParagraphFont"/>
    <w:link w:val="Header"/>
    <w:uiPriority w:val="99"/>
    <w:rsid w:val="00BC794A"/>
  </w:style>
  <w:style w:type="paragraph" w:styleId="Footer">
    <w:name w:val="footer"/>
    <w:basedOn w:val="Normal"/>
    <w:link w:val="FooterChar"/>
    <w:uiPriority w:val="99"/>
    <w:unhideWhenUsed/>
    <w:rsid w:val="00BC794A"/>
    <w:pPr>
      <w:tabs>
        <w:tab w:val="center" w:pos="4513"/>
        <w:tab w:val="right" w:pos="9026"/>
      </w:tabs>
    </w:pPr>
  </w:style>
  <w:style w:type="character" w:customStyle="1" w:styleId="FooterChar">
    <w:name w:val="Footer Char"/>
    <w:basedOn w:val="DefaultParagraphFont"/>
    <w:link w:val="Footer"/>
    <w:uiPriority w:val="99"/>
    <w:rsid w:val="00BC794A"/>
  </w:style>
  <w:style w:type="paragraph" w:styleId="Title">
    <w:name w:val="Title"/>
    <w:basedOn w:val="Normal"/>
    <w:next w:val="Normal"/>
    <w:link w:val="TitleChar"/>
    <w:uiPriority w:val="10"/>
    <w:qFormat/>
    <w:rsid w:val="00301AFF"/>
    <w:pPr>
      <w:contextualSpacing/>
    </w:pPr>
    <w:rPr>
      <w:rFonts w:ascii="Consolas" w:eastAsiaTheme="majorEastAsia" w:hAnsi="Consolas" w:cstheme="majorBidi"/>
      <w:b/>
      <w:color w:val="1B1534" w:themeColor="text2"/>
      <w:spacing w:val="-10"/>
      <w:kern w:val="28"/>
      <w:sz w:val="56"/>
      <w:szCs w:val="56"/>
    </w:rPr>
  </w:style>
  <w:style w:type="character" w:customStyle="1" w:styleId="TitleChar">
    <w:name w:val="Title Char"/>
    <w:basedOn w:val="DefaultParagraphFont"/>
    <w:link w:val="Title"/>
    <w:uiPriority w:val="10"/>
    <w:rsid w:val="00301AFF"/>
    <w:rPr>
      <w:rFonts w:ascii="Consolas" w:eastAsiaTheme="majorEastAsia" w:hAnsi="Consolas" w:cstheme="majorBidi"/>
      <w:b/>
      <w:color w:val="1B1534" w:themeColor="text2"/>
      <w:spacing w:val="-10"/>
      <w:kern w:val="28"/>
      <w:sz w:val="56"/>
      <w:szCs w:val="56"/>
    </w:rPr>
  </w:style>
  <w:style w:type="character" w:customStyle="1" w:styleId="Heading1Char">
    <w:name w:val="Heading 1 Char"/>
    <w:basedOn w:val="DefaultParagraphFont"/>
    <w:link w:val="Heading1"/>
    <w:uiPriority w:val="9"/>
    <w:rsid w:val="00301AFF"/>
    <w:rPr>
      <w:rFonts w:ascii="Consolas" w:eastAsiaTheme="majorEastAsia" w:hAnsi="Consolas" w:cstheme="majorBidi"/>
      <w:b/>
      <w:color w:val="412F61" w:themeColor="accent4"/>
      <w:sz w:val="28"/>
      <w:szCs w:val="32"/>
    </w:rPr>
  </w:style>
  <w:style w:type="character" w:customStyle="1" w:styleId="Heading2Char">
    <w:name w:val="Heading 2 Char"/>
    <w:basedOn w:val="DefaultParagraphFont"/>
    <w:link w:val="Heading2"/>
    <w:uiPriority w:val="9"/>
    <w:rsid w:val="00301AFF"/>
    <w:rPr>
      <w:rFonts w:ascii="Consolas" w:eastAsiaTheme="majorEastAsia" w:hAnsi="Consolas" w:cstheme="majorBidi"/>
      <w:b/>
      <w:color w:val="009E8F" w:themeColor="accent5"/>
      <w:szCs w:val="26"/>
    </w:rPr>
  </w:style>
  <w:style w:type="character" w:styleId="Strong">
    <w:name w:val="Strong"/>
    <w:basedOn w:val="DefaultParagraphFont"/>
    <w:uiPriority w:val="22"/>
    <w:qFormat/>
    <w:rsid w:val="00B81E82"/>
    <w:rPr>
      <w:b/>
      <w:bCs/>
    </w:rPr>
  </w:style>
  <w:style w:type="paragraph" w:styleId="ListParagraph">
    <w:name w:val="List Paragraph"/>
    <w:basedOn w:val="Normal"/>
    <w:uiPriority w:val="99"/>
    <w:qFormat/>
    <w:rsid w:val="00B81E82"/>
    <w:pPr>
      <w:ind w:left="720"/>
      <w:contextualSpacing/>
    </w:pPr>
  </w:style>
  <w:style w:type="character" w:styleId="Hyperlink">
    <w:name w:val="Hyperlink"/>
    <w:basedOn w:val="DefaultParagraphFont"/>
    <w:uiPriority w:val="99"/>
    <w:unhideWhenUsed/>
    <w:rsid w:val="00B81E82"/>
    <w:rPr>
      <w:color w:val="009E8F" w:themeColor="hyperlink"/>
      <w:u w:val="single"/>
    </w:rPr>
  </w:style>
  <w:style w:type="character" w:customStyle="1" w:styleId="Heading3Char">
    <w:name w:val="Heading 3 Char"/>
    <w:basedOn w:val="DefaultParagraphFont"/>
    <w:link w:val="Heading3"/>
    <w:uiPriority w:val="9"/>
    <w:rsid w:val="00F00BAA"/>
    <w:rPr>
      <w:rFonts w:ascii="Consolas" w:eastAsiaTheme="majorEastAsia" w:hAnsi="Consolas" w:cstheme="majorBidi"/>
      <w:color w:val="0D0A19" w:themeColor="accent1" w:themeShade="7F"/>
    </w:rPr>
  </w:style>
  <w:style w:type="table" w:styleId="TableGridLight">
    <w:name w:val="Grid Table Light"/>
    <w:basedOn w:val="TableNormal"/>
    <w:uiPriority w:val="40"/>
    <w:rsid w:val="00005B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05B7B"/>
    <w:rPr>
      <w:color w:val="C1FF33" w:themeColor="followedHyperlink"/>
      <w:u w:val="single"/>
    </w:rPr>
  </w:style>
  <w:style w:type="table" w:styleId="TableGrid">
    <w:name w:val="Table Grid"/>
    <w:basedOn w:val="TableNormal"/>
    <w:uiPriority w:val="39"/>
    <w:rsid w:val="00C71E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EEA"/>
    <w:rPr>
      <w:color w:val="808080"/>
    </w:rPr>
  </w:style>
  <w:style w:type="paragraph" w:customStyle="1" w:styleId="ARUKBulletList">
    <w:name w:val="ARUK Bullet List"/>
    <w:basedOn w:val="Normal"/>
    <w:rsid w:val="00C71EEA"/>
    <w:pPr>
      <w:numPr>
        <w:ilvl w:val="1"/>
        <w:numId w:val="5"/>
      </w:numPr>
    </w:pPr>
  </w:style>
  <w:style w:type="paragraph" w:customStyle="1" w:styleId="Default">
    <w:name w:val="Default"/>
    <w:rsid w:val="00C71EE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growmedtech"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owmed.tech/cont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owmed.te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growmed.te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grow-medtech"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47B67B5D2649A9996C72C6CE10669B"/>
        <w:category>
          <w:name w:val="General"/>
          <w:gallery w:val="placeholder"/>
        </w:category>
        <w:types>
          <w:type w:val="bbPlcHdr"/>
        </w:types>
        <w:behaviors>
          <w:behavior w:val="content"/>
        </w:behaviors>
        <w:guid w:val="{99BE9AFE-C0D0-4782-A89B-3ED3D48EB1F2}"/>
      </w:docPartPr>
      <w:docPartBody>
        <w:p w:rsidR="00E22021" w:rsidRDefault="00E67056" w:rsidP="00E67056">
          <w:pPr>
            <w:pStyle w:val="F247B67B5D2649A9996C72C6CE10669B"/>
          </w:pPr>
          <w:r w:rsidRPr="002A5200">
            <w:rPr>
              <w:rStyle w:val="PlaceholderText"/>
            </w:rPr>
            <w:t>Click here to enter text.</w:t>
          </w:r>
        </w:p>
      </w:docPartBody>
    </w:docPart>
    <w:docPart>
      <w:docPartPr>
        <w:name w:val="07E2F690C3324E7EA3550471CCE55A54"/>
        <w:category>
          <w:name w:val="General"/>
          <w:gallery w:val="placeholder"/>
        </w:category>
        <w:types>
          <w:type w:val="bbPlcHdr"/>
        </w:types>
        <w:behaviors>
          <w:behavior w:val="content"/>
        </w:behaviors>
        <w:guid w:val="{F09CDDFC-8051-4968-B73D-517263C38806}"/>
      </w:docPartPr>
      <w:docPartBody>
        <w:p w:rsidR="00E22021" w:rsidRDefault="00E67056" w:rsidP="00E67056">
          <w:pPr>
            <w:pStyle w:val="07E2F690C3324E7EA3550471CCE55A54"/>
          </w:pPr>
          <w:r w:rsidRPr="002A5200">
            <w:rPr>
              <w:rStyle w:val="PlaceholderText"/>
            </w:rPr>
            <w:t>Click here to enter text.</w:t>
          </w:r>
        </w:p>
      </w:docPartBody>
    </w:docPart>
    <w:docPart>
      <w:docPartPr>
        <w:name w:val="0BF277F1241A49A18D5BA0D5D2A40809"/>
        <w:category>
          <w:name w:val="General"/>
          <w:gallery w:val="placeholder"/>
        </w:category>
        <w:types>
          <w:type w:val="bbPlcHdr"/>
        </w:types>
        <w:behaviors>
          <w:behavior w:val="content"/>
        </w:behaviors>
        <w:guid w:val="{4E62EDE3-F67C-4F67-ADC7-5322050FBA27}"/>
      </w:docPartPr>
      <w:docPartBody>
        <w:p w:rsidR="00E22021" w:rsidRDefault="00E67056" w:rsidP="00E67056">
          <w:pPr>
            <w:pStyle w:val="0BF277F1241A49A18D5BA0D5D2A40809"/>
          </w:pPr>
          <w:r w:rsidRPr="002A5200">
            <w:rPr>
              <w:rStyle w:val="PlaceholderText"/>
            </w:rPr>
            <w:t>Click here to enter text.</w:t>
          </w:r>
        </w:p>
      </w:docPartBody>
    </w:docPart>
    <w:docPart>
      <w:docPartPr>
        <w:name w:val="A3AC5A8D42D84724BCB6947631EBDD19"/>
        <w:category>
          <w:name w:val="General"/>
          <w:gallery w:val="placeholder"/>
        </w:category>
        <w:types>
          <w:type w:val="bbPlcHdr"/>
        </w:types>
        <w:behaviors>
          <w:behavior w:val="content"/>
        </w:behaviors>
        <w:guid w:val="{4B8A6546-0DE7-4E41-AB20-4305FEDA1E1E}"/>
      </w:docPartPr>
      <w:docPartBody>
        <w:p w:rsidR="00E22021" w:rsidRDefault="00E67056" w:rsidP="00E67056">
          <w:pPr>
            <w:pStyle w:val="A3AC5A8D42D84724BCB6947631EBDD19"/>
          </w:pPr>
          <w:r w:rsidRPr="002A5200">
            <w:rPr>
              <w:rStyle w:val="PlaceholderText"/>
            </w:rPr>
            <w:t>Click here to enter text.</w:t>
          </w:r>
        </w:p>
      </w:docPartBody>
    </w:docPart>
    <w:docPart>
      <w:docPartPr>
        <w:name w:val="626A875ADF684C1280CD5D1C81022C54"/>
        <w:category>
          <w:name w:val="General"/>
          <w:gallery w:val="placeholder"/>
        </w:category>
        <w:types>
          <w:type w:val="bbPlcHdr"/>
        </w:types>
        <w:behaviors>
          <w:behavior w:val="content"/>
        </w:behaviors>
        <w:guid w:val="{0883DD71-79F5-4525-8932-72C58578DF5D}"/>
      </w:docPartPr>
      <w:docPartBody>
        <w:p w:rsidR="00E22021" w:rsidRDefault="00E67056" w:rsidP="00E67056">
          <w:pPr>
            <w:pStyle w:val="626A875ADF684C1280CD5D1C81022C54"/>
          </w:pPr>
          <w:r w:rsidRPr="002A5200">
            <w:rPr>
              <w:rStyle w:val="PlaceholderText"/>
            </w:rPr>
            <w:t>Click here to enter text.</w:t>
          </w:r>
        </w:p>
      </w:docPartBody>
    </w:docPart>
    <w:docPart>
      <w:docPartPr>
        <w:name w:val="B71D4CC2880D4163A0D262E43DC83810"/>
        <w:category>
          <w:name w:val="General"/>
          <w:gallery w:val="placeholder"/>
        </w:category>
        <w:types>
          <w:type w:val="bbPlcHdr"/>
        </w:types>
        <w:behaviors>
          <w:behavior w:val="content"/>
        </w:behaviors>
        <w:guid w:val="{182BFEC7-F380-4A85-80E1-B7EB516CDB64}"/>
      </w:docPartPr>
      <w:docPartBody>
        <w:p w:rsidR="00E22021" w:rsidRDefault="00E67056" w:rsidP="00E67056">
          <w:pPr>
            <w:pStyle w:val="B71D4CC2880D4163A0D262E43DC83810"/>
          </w:pPr>
          <w:r w:rsidRPr="002A5200">
            <w:rPr>
              <w:rStyle w:val="PlaceholderText"/>
            </w:rPr>
            <w:t>Click here to enter text.</w:t>
          </w:r>
        </w:p>
      </w:docPartBody>
    </w:docPart>
    <w:docPart>
      <w:docPartPr>
        <w:name w:val="F4F817E2BF8D4AAF8D9DF3C5CBC34579"/>
        <w:category>
          <w:name w:val="General"/>
          <w:gallery w:val="placeholder"/>
        </w:category>
        <w:types>
          <w:type w:val="bbPlcHdr"/>
        </w:types>
        <w:behaviors>
          <w:behavior w:val="content"/>
        </w:behaviors>
        <w:guid w:val="{4DD70F40-3F1E-4645-A57B-DBE1ED17E308}"/>
      </w:docPartPr>
      <w:docPartBody>
        <w:p w:rsidR="00E22021" w:rsidRDefault="00E67056" w:rsidP="00E67056">
          <w:pPr>
            <w:pStyle w:val="F4F817E2BF8D4AAF8D9DF3C5CBC34579"/>
          </w:pPr>
          <w:r w:rsidRPr="002A5200">
            <w:rPr>
              <w:rStyle w:val="PlaceholderText"/>
            </w:rPr>
            <w:t>Click here to enter text.</w:t>
          </w:r>
        </w:p>
      </w:docPartBody>
    </w:docPart>
    <w:docPart>
      <w:docPartPr>
        <w:name w:val="B4BF986D692A43EBABBBFE17071B45C7"/>
        <w:category>
          <w:name w:val="General"/>
          <w:gallery w:val="placeholder"/>
        </w:category>
        <w:types>
          <w:type w:val="bbPlcHdr"/>
        </w:types>
        <w:behaviors>
          <w:behavior w:val="content"/>
        </w:behaviors>
        <w:guid w:val="{F7CD6131-D474-422D-81A5-22D27B3C6569}"/>
      </w:docPartPr>
      <w:docPartBody>
        <w:p w:rsidR="00E22021" w:rsidRDefault="00E67056" w:rsidP="00E67056">
          <w:pPr>
            <w:pStyle w:val="B4BF986D692A43EBABBBFE17071B45C7"/>
          </w:pPr>
          <w:r w:rsidRPr="002A5200">
            <w:rPr>
              <w:rStyle w:val="PlaceholderText"/>
            </w:rPr>
            <w:t>Click here to enter text.</w:t>
          </w:r>
        </w:p>
      </w:docPartBody>
    </w:docPart>
    <w:docPart>
      <w:docPartPr>
        <w:name w:val="6CF02BEA3E4343C3B28BE1DB066D5E4F"/>
        <w:category>
          <w:name w:val="General"/>
          <w:gallery w:val="placeholder"/>
        </w:category>
        <w:types>
          <w:type w:val="bbPlcHdr"/>
        </w:types>
        <w:behaviors>
          <w:behavior w:val="content"/>
        </w:behaviors>
        <w:guid w:val="{BC2E3026-C3EA-44BA-AE3C-58B595BC85AE}"/>
      </w:docPartPr>
      <w:docPartBody>
        <w:p w:rsidR="00E22021" w:rsidRDefault="00E67056" w:rsidP="00E67056">
          <w:pPr>
            <w:pStyle w:val="6CF02BEA3E4343C3B28BE1DB066D5E4F"/>
          </w:pPr>
          <w:r w:rsidRPr="002A5200">
            <w:rPr>
              <w:rStyle w:val="PlaceholderText"/>
            </w:rPr>
            <w:t>Click here to enter text.</w:t>
          </w:r>
        </w:p>
      </w:docPartBody>
    </w:docPart>
    <w:docPart>
      <w:docPartPr>
        <w:name w:val="4927D638115F48F892E7C4781AE0DBCA"/>
        <w:category>
          <w:name w:val="General"/>
          <w:gallery w:val="placeholder"/>
        </w:category>
        <w:types>
          <w:type w:val="bbPlcHdr"/>
        </w:types>
        <w:behaviors>
          <w:behavior w:val="content"/>
        </w:behaviors>
        <w:guid w:val="{26D2AF0C-332C-4875-A46B-0B6FB4EBD3B2}"/>
      </w:docPartPr>
      <w:docPartBody>
        <w:p w:rsidR="00E22021" w:rsidRDefault="00E67056" w:rsidP="00E67056">
          <w:pPr>
            <w:pStyle w:val="4927D638115F48F892E7C4781AE0DBCA"/>
          </w:pPr>
          <w:r w:rsidRPr="002A5200">
            <w:rPr>
              <w:rStyle w:val="PlaceholderText"/>
            </w:rPr>
            <w:t>Click here to enter text.</w:t>
          </w:r>
        </w:p>
      </w:docPartBody>
    </w:docPart>
    <w:docPart>
      <w:docPartPr>
        <w:name w:val="72FB126F16CC4CC3AF649EE3792FF66F"/>
        <w:category>
          <w:name w:val="General"/>
          <w:gallery w:val="placeholder"/>
        </w:category>
        <w:types>
          <w:type w:val="bbPlcHdr"/>
        </w:types>
        <w:behaviors>
          <w:behavior w:val="content"/>
        </w:behaviors>
        <w:guid w:val="{36B6C2A4-7060-40CB-815A-5B094BD7CAAA}"/>
      </w:docPartPr>
      <w:docPartBody>
        <w:p w:rsidR="00E22021" w:rsidRDefault="00E67056" w:rsidP="00E67056">
          <w:pPr>
            <w:pStyle w:val="72FB126F16CC4CC3AF649EE3792FF66F"/>
          </w:pPr>
          <w:r w:rsidRPr="002A52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56"/>
    <w:rsid w:val="00E22021"/>
    <w:rsid w:val="00E6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056"/>
    <w:rPr>
      <w:color w:val="808080"/>
    </w:rPr>
  </w:style>
  <w:style w:type="paragraph" w:customStyle="1" w:styleId="F247B67B5D2649A9996C72C6CE10669B">
    <w:name w:val="F247B67B5D2649A9996C72C6CE10669B"/>
    <w:rsid w:val="00E67056"/>
  </w:style>
  <w:style w:type="paragraph" w:customStyle="1" w:styleId="07E2F690C3324E7EA3550471CCE55A54">
    <w:name w:val="07E2F690C3324E7EA3550471CCE55A54"/>
    <w:rsid w:val="00E67056"/>
  </w:style>
  <w:style w:type="paragraph" w:customStyle="1" w:styleId="0BF277F1241A49A18D5BA0D5D2A40809">
    <w:name w:val="0BF277F1241A49A18D5BA0D5D2A40809"/>
    <w:rsid w:val="00E67056"/>
  </w:style>
  <w:style w:type="paragraph" w:customStyle="1" w:styleId="A3AC5A8D42D84724BCB6947631EBDD19">
    <w:name w:val="A3AC5A8D42D84724BCB6947631EBDD19"/>
    <w:rsid w:val="00E67056"/>
  </w:style>
  <w:style w:type="paragraph" w:customStyle="1" w:styleId="626A875ADF684C1280CD5D1C81022C54">
    <w:name w:val="626A875ADF684C1280CD5D1C81022C54"/>
    <w:rsid w:val="00E67056"/>
  </w:style>
  <w:style w:type="paragraph" w:customStyle="1" w:styleId="B71D4CC2880D4163A0D262E43DC83810">
    <w:name w:val="B71D4CC2880D4163A0D262E43DC83810"/>
    <w:rsid w:val="00E67056"/>
  </w:style>
  <w:style w:type="paragraph" w:customStyle="1" w:styleId="F4F817E2BF8D4AAF8D9DF3C5CBC34579">
    <w:name w:val="F4F817E2BF8D4AAF8D9DF3C5CBC34579"/>
    <w:rsid w:val="00E67056"/>
  </w:style>
  <w:style w:type="paragraph" w:customStyle="1" w:styleId="B4BF986D692A43EBABBBFE17071B45C7">
    <w:name w:val="B4BF986D692A43EBABBBFE17071B45C7"/>
    <w:rsid w:val="00E67056"/>
  </w:style>
  <w:style w:type="paragraph" w:customStyle="1" w:styleId="6CF02BEA3E4343C3B28BE1DB066D5E4F">
    <w:name w:val="6CF02BEA3E4343C3B28BE1DB066D5E4F"/>
    <w:rsid w:val="00E67056"/>
  </w:style>
  <w:style w:type="paragraph" w:customStyle="1" w:styleId="4927D638115F48F892E7C4781AE0DBCA">
    <w:name w:val="4927D638115F48F892E7C4781AE0DBCA"/>
    <w:rsid w:val="00E67056"/>
  </w:style>
  <w:style w:type="paragraph" w:customStyle="1" w:styleId="72FB126F16CC4CC3AF649EE3792FF66F">
    <w:name w:val="72FB126F16CC4CC3AF649EE3792FF66F"/>
    <w:rsid w:val="00E67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OL Colours">
      <a:dk1>
        <a:srgbClr val="000000"/>
      </a:dk1>
      <a:lt1>
        <a:srgbClr val="FFFFFF"/>
      </a:lt1>
      <a:dk2>
        <a:srgbClr val="1B1534"/>
      </a:dk2>
      <a:lt2>
        <a:srgbClr val="FFFEFE"/>
      </a:lt2>
      <a:accent1>
        <a:srgbClr val="1B1534"/>
      </a:accent1>
      <a:accent2>
        <a:srgbClr val="C2FF34"/>
      </a:accent2>
      <a:accent3>
        <a:srgbClr val="E2EEF5"/>
      </a:accent3>
      <a:accent4>
        <a:srgbClr val="412F61"/>
      </a:accent4>
      <a:accent5>
        <a:srgbClr val="009E8F"/>
      </a:accent5>
      <a:accent6>
        <a:srgbClr val="7FCEC7"/>
      </a:accent6>
      <a:hlink>
        <a:srgbClr val="009E8F"/>
      </a:hlink>
      <a:folHlink>
        <a:srgbClr val="C1F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BC292243D444BAF4B72B0540015F2" ma:contentTypeVersion="11" ma:contentTypeDescription="Create a new document." ma:contentTypeScope="" ma:versionID="8edaf3ce04c5d086a4a49d63bf63a2dd">
  <xsd:schema xmlns:xsd="http://www.w3.org/2001/XMLSchema" xmlns:xs="http://www.w3.org/2001/XMLSchema" xmlns:p="http://schemas.microsoft.com/office/2006/metadata/properties" xmlns:ns2="cf8cc861-5e8f-4431-98f8-1fd4649d15f0" xmlns:ns3="eb1d6023-d25d-4b2a-b67b-369530fbc9de" targetNamespace="http://schemas.microsoft.com/office/2006/metadata/properties" ma:root="true" ma:fieldsID="d713f02cf72cfd3212d66dd4feea3683" ns2:_="" ns3:_="">
    <xsd:import namespace="cf8cc861-5e8f-4431-98f8-1fd4649d15f0"/>
    <xsd:import namespace="eb1d6023-d25d-4b2a-b67b-369530fbc9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cc861-5e8f-4431-98f8-1fd4649d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d6023-d25d-4b2a-b67b-369530fbc9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32CA9-C4F6-4383-8243-4B63F39ED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cc861-5e8f-4431-98f8-1fd4649d15f0"/>
    <ds:schemaRef ds:uri="eb1d6023-d25d-4b2a-b67b-369530fbc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0B4C5-6BB5-4B28-83D9-4DB2738AF797}">
  <ds:schemaRefs>
    <ds:schemaRef ds:uri="http://schemas.microsoft.com/office/infopath/2007/PartnerControls"/>
    <ds:schemaRef ds:uri="http://purl.org/dc/elements/1.1/"/>
    <ds:schemaRef ds:uri="http://schemas.microsoft.com/office/2006/metadata/properties"/>
    <ds:schemaRef ds:uri="cf8cc861-5e8f-4431-98f8-1fd4649d15f0"/>
    <ds:schemaRef ds:uri="http://schemas.microsoft.com/office/2006/documentManagement/types"/>
    <ds:schemaRef ds:uri="http://purl.org/dc/terms/"/>
    <ds:schemaRef ds:uri="http://schemas.openxmlformats.org/package/2006/metadata/core-properties"/>
    <ds:schemaRef ds:uri="http://purl.org/dc/dcmitype/"/>
    <ds:schemaRef ds:uri="eb1d6023-d25d-4b2a-b67b-369530fbc9de"/>
    <ds:schemaRef ds:uri="http://www.w3.org/XML/1998/namespace"/>
  </ds:schemaRefs>
</ds:datastoreItem>
</file>

<file path=customXml/itemProps3.xml><?xml version="1.0" encoding="utf-8"?>
<ds:datastoreItem xmlns:ds="http://schemas.openxmlformats.org/officeDocument/2006/customXml" ds:itemID="{9B58114C-2134-4FA9-A0F6-4E23D763D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Kaeyo Kelly</cp:lastModifiedBy>
  <cp:revision>2</cp:revision>
  <dcterms:created xsi:type="dcterms:W3CDTF">2020-02-19T15:40:00Z</dcterms:created>
  <dcterms:modified xsi:type="dcterms:W3CDTF">2020-02-19T15:40:00Z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0x010100C38BC292243D444BAF4B72B0540015F2</vt:lpwstr>
  </property>
</Properties>
</file>