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6580" w14:textId="77777777" w:rsidR="00B701BC" w:rsidRPr="00425229" w:rsidRDefault="00B701BC" w:rsidP="3024A080">
      <w:pPr>
        <w:rPr>
          <w:color w:val="1B1534" w:themeColor="accent1"/>
          <w:sz w:val="14"/>
        </w:rPr>
      </w:pPr>
      <w:bookmarkStart w:id="0" w:name="_GoBack"/>
      <w:bookmarkEnd w:id="0"/>
    </w:p>
    <w:p w14:paraId="736D6A80" w14:textId="5DA880DC" w:rsidR="3024A080" w:rsidRPr="00425229" w:rsidRDefault="3024A080" w:rsidP="3024A080">
      <w:pPr>
        <w:rPr>
          <w:rFonts w:ascii="Arial" w:eastAsia="Times New Roman" w:hAnsi="Arial" w:cs="Arial"/>
          <w:color w:val="626466"/>
          <w:sz w:val="14"/>
          <w:lang w:eastAsia="en-GB"/>
        </w:rPr>
      </w:pPr>
      <w:r w:rsidRPr="00425229">
        <w:rPr>
          <w:rStyle w:val="TitleChar"/>
          <w:sz w:val="40"/>
        </w:rPr>
        <w:t xml:space="preserve">Pump Prime </w:t>
      </w:r>
      <w:r w:rsidR="00425229" w:rsidRPr="00425229">
        <w:rPr>
          <w:rStyle w:val="TitleChar"/>
          <w:sz w:val="40"/>
        </w:rPr>
        <w:t xml:space="preserve">Funding Competition </w:t>
      </w:r>
      <w:r w:rsidR="0080411E">
        <w:rPr>
          <w:rStyle w:val="TitleChar"/>
          <w:sz w:val="40"/>
        </w:rPr>
        <w:t xml:space="preserve">- </w:t>
      </w:r>
      <w:r w:rsidR="00425229" w:rsidRPr="00425229">
        <w:rPr>
          <w:rStyle w:val="TitleChar"/>
          <w:sz w:val="40"/>
        </w:rPr>
        <w:t>Application Form</w:t>
      </w:r>
    </w:p>
    <w:p w14:paraId="722C0115" w14:textId="77777777" w:rsidR="00E55A57" w:rsidRPr="00425229" w:rsidRDefault="00E55A57" w:rsidP="00E55A57">
      <w:pPr>
        <w:rPr>
          <w:sz w:val="10"/>
          <w:lang w:eastAsia="en-GB"/>
        </w:rPr>
      </w:pPr>
    </w:p>
    <w:tbl>
      <w:tblPr>
        <w:tblStyle w:val="TableGrid"/>
        <w:tblW w:w="10765" w:type="dxa"/>
        <w:tblCellMar>
          <w:left w:w="57" w:type="dxa"/>
          <w:right w:w="57" w:type="dxa"/>
        </w:tblCellMar>
        <w:tblLook w:val="04A0" w:firstRow="1" w:lastRow="0" w:firstColumn="1" w:lastColumn="0" w:noHBand="0" w:noVBand="1"/>
      </w:tblPr>
      <w:tblGrid>
        <w:gridCol w:w="2415"/>
        <w:gridCol w:w="4097"/>
        <w:gridCol w:w="4253"/>
      </w:tblGrid>
      <w:tr w:rsidR="00F85B98" w:rsidRPr="00F85B98" w14:paraId="5462E972" w14:textId="77777777" w:rsidTr="3024A080">
        <w:trPr>
          <w:trHeight w:val="450"/>
        </w:trPr>
        <w:tc>
          <w:tcPr>
            <w:tcW w:w="10765" w:type="dxa"/>
            <w:gridSpan w:val="3"/>
            <w:shd w:val="clear" w:color="auto" w:fill="D9D9D9" w:themeFill="background1" w:themeFillShade="D9"/>
            <w:vAlign w:val="center"/>
            <w:hideMark/>
          </w:tcPr>
          <w:p w14:paraId="4D01AD51" w14:textId="77777777" w:rsidR="00F85B98" w:rsidRPr="00F85B98" w:rsidRDefault="00F85B98" w:rsidP="00744936">
            <w:pPr>
              <w:pStyle w:val="Heading1"/>
              <w:spacing w:before="0"/>
              <w:outlineLvl w:val="0"/>
              <w:divId w:val="2146849578"/>
              <w:rPr>
                <w:rFonts w:ascii="Times New Roman" w:eastAsia="Times New Roman" w:hAnsi="Times New Roman" w:cs="Times New Roman"/>
                <w:color w:val="626466"/>
                <w:lang w:eastAsia="en-GB"/>
              </w:rPr>
            </w:pPr>
            <w:r w:rsidRPr="00F85B98">
              <w:rPr>
                <w:rFonts w:eastAsia="Times New Roman"/>
                <w:lang w:eastAsia="en-GB"/>
              </w:rPr>
              <w:t>Applicant Details</w:t>
            </w:r>
            <w:r w:rsidRPr="00F85B98">
              <w:rPr>
                <w:rFonts w:eastAsia="Times New Roman"/>
                <w:color w:val="626466"/>
                <w:lang w:eastAsia="en-GB"/>
              </w:rPr>
              <w:t> </w:t>
            </w:r>
          </w:p>
        </w:tc>
      </w:tr>
      <w:tr w:rsidR="00E55A57" w:rsidRPr="00F85B98" w14:paraId="49DCBEE9" w14:textId="77777777" w:rsidTr="00425229">
        <w:trPr>
          <w:trHeight w:val="207"/>
        </w:trPr>
        <w:tc>
          <w:tcPr>
            <w:tcW w:w="2415" w:type="dxa"/>
            <w:vAlign w:val="center"/>
            <w:hideMark/>
          </w:tcPr>
          <w:p w14:paraId="71A29F44" w14:textId="2BC8415E" w:rsidR="00E55A57" w:rsidRPr="00F85B98" w:rsidRDefault="3024A080" w:rsidP="00425229">
            <w:pPr>
              <w:pStyle w:val="Heading2"/>
              <w:spacing w:before="0"/>
              <w:outlineLvl w:val="1"/>
              <w:rPr>
                <w:color w:val="1B1534" w:themeColor="accent1"/>
              </w:rPr>
            </w:pPr>
            <w:r w:rsidRPr="3024A080">
              <w:rPr>
                <w:rFonts w:eastAsia="Times New Roman"/>
                <w:lang w:eastAsia="en-GB"/>
              </w:rPr>
              <w:t>Lead academic:</w:t>
            </w:r>
          </w:p>
        </w:tc>
        <w:tc>
          <w:tcPr>
            <w:tcW w:w="8350" w:type="dxa"/>
            <w:gridSpan w:val="2"/>
            <w:hideMark/>
          </w:tcPr>
          <w:p w14:paraId="06C4E047" w14:textId="18192F21" w:rsidR="00E55A57" w:rsidRPr="00E55A57" w:rsidRDefault="3024A080" w:rsidP="0080411E">
            <w:pPr>
              <w:rPr>
                <w:color w:val="1B1534" w:themeColor="accent1"/>
                <w:sz w:val="16"/>
                <w:szCs w:val="16"/>
              </w:rPr>
            </w:pPr>
            <w:r w:rsidRPr="3024A080">
              <w:rPr>
                <w:lang w:eastAsia="en-GB"/>
              </w:rPr>
              <w:t> </w:t>
            </w:r>
          </w:p>
        </w:tc>
      </w:tr>
      <w:tr w:rsidR="00F85B98" w:rsidRPr="00F85B98" w14:paraId="7E2D9E16" w14:textId="77777777" w:rsidTr="00425229">
        <w:trPr>
          <w:trHeight w:val="205"/>
        </w:trPr>
        <w:tc>
          <w:tcPr>
            <w:tcW w:w="2415" w:type="dxa"/>
            <w:vAlign w:val="center"/>
            <w:hideMark/>
          </w:tcPr>
          <w:p w14:paraId="491B3F8B" w14:textId="5B2458C7" w:rsidR="00F85B98" w:rsidRPr="00F85B98" w:rsidRDefault="00072AC9" w:rsidP="00744936">
            <w:pPr>
              <w:pStyle w:val="Heading2"/>
              <w:spacing w:before="0"/>
              <w:outlineLvl w:val="1"/>
              <w:rPr>
                <w:rFonts w:ascii="Times New Roman" w:eastAsia="Times New Roman" w:hAnsi="Times New Roman" w:cs="Times New Roman"/>
                <w:lang w:eastAsia="en-GB"/>
              </w:rPr>
            </w:pPr>
            <w:r>
              <w:rPr>
                <w:rFonts w:eastAsia="Times New Roman"/>
                <w:lang w:eastAsia="en-GB"/>
              </w:rPr>
              <w:t>Organisation:</w:t>
            </w:r>
          </w:p>
        </w:tc>
        <w:tc>
          <w:tcPr>
            <w:tcW w:w="8350" w:type="dxa"/>
            <w:gridSpan w:val="2"/>
            <w:hideMark/>
          </w:tcPr>
          <w:p w14:paraId="3561A617" w14:textId="77777777" w:rsidR="00F85B98" w:rsidRPr="00F85B98" w:rsidRDefault="00F85B98" w:rsidP="0080411E">
            <w:pPr>
              <w:rPr>
                <w:rFonts w:ascii="Times New Roman" w:hAnsi="Times New Roman" w:cs="Times New Roman"/>
                <w:sz w:val="24"/>
                <w:lang w:eastAsia="en-GB"/>
              </w:rPr>
            </w:pPr>
            <w:r w:rsidRPr="00F85B98">
              <w:rPr>
                <w:lang w:eastAsia="en-GB"/>
              </w:rPr>
              <w:t> </w:t>
            </w:r>
          </w:p>
        </w:tc>
      </w:tr>
      <w:tr w:rsidR="00072AC9" w:rsidRPr="00F85B98" w14:paraId="11D00F63" w14:textId="77777777" w:rsidTr="00425229">
        <w:trPr>
          <w:trHeight w:val="70"/>
        </w:trPr>
        <w:tc>
          <w:tcPr>
            <w:tcW w:w="2415" w:type="dxa"/>
            <w:vAlign w:val="center"/>
          </w:tcPr>
          <w:p w14:paraId="20472565" w14:textId="7156A04D" w:rsidR="00072AC9" w:rsidRPr="00F85B98" w:rsidRDefault="00072AC9" w:rsidP="00744936">
            <w:pPr>
              <w:pStyle w:val="Heading2"/>
              <w:spacing w:before="0"/>
              <w:outlineLvl w:val="1"/>
              <w:rPr>
                <w:rFonts w:eastAsia="Times New Roman"/>
                <w:lang w:eastAsia="en-GB"/>
              </w:rPr>
            </w:pPr>
            <w:r>
              <w:rPr>
                <w:rFonts w:eastAsia="Times New Roman"/>
                <w:lang w:eastAsia="en-GB"/>
              </w:rPr>
              <w:t>Contact details:</w:t>
            </w:r>
          </w:p>
        </w:tc>
        <w:tc>
          <w:tcPr>
            <w:tcW w:w="4097" w:type="dxa"/>
          </w:tcPr>
          <w:p w14:paraId="3CE966BD" w14:textId="2E1C95E5" w:rsidR="00425229" w:rsidRPr="00425229" w:rsidRDefault="00425229" w:rsidP="00425229">
            <w:pPr>
              <w:textAlignment w:val="baseline"/>
              <w:rPr>
                <w:rFonts w:asciiTheme="minorHAnsi" w:eastAsia="Times New Roman" w:hAnsiTheme="minorHAnsi" w:cstheme="minorHAnsi"/>
                <w:iCs/>
                <w:color w:val="1B1534" w:themeColor="accent1"/>
                <w:sz w:val="14"/>
                <w:szCs w:val="26"/>
                <w:lang w:eastAsia="en-GB"/>
              </w:rPr>
            </w:pPr>
            <w:r w:rsidRPr="00425229">
              <w:rPr>
                <w:rFonts w:eastAsia="Times New Roman"/>
                <w:color w:val="626466"/>
                <w:sz w:val="14"/>
                <w:szCs w:val="22"/>
                <w:lang w:eastAsia="en-GB"/>
              </w:rPr>
              <w:t>Email:</w:t>
            </w:r>
          </w:p>
        </w:tc>
        <w:tc>
          <w:tcPr>
            <w:tcW w:w="4253" w:type="dxa"/>
          </w:tcPr>
          <w:p w14:paraId="64725913" w14:textId="7B5A4BE0" w:rsidR="00072AC9" w:rsidRPr="00E55A57" w:rsidRDefault="00072AC9" w:rsidP="00744936">
            <w:pPr>
              <w:textAlignment w:val="baseline"/>
              <w:rPr>
                <w:rFonts w:eastAsia="Times New Roman"/>
                <w:color w:val="626466"/>
                <w:sz w:val="24"/>
                <w:szCs w:val="22"/>
                <w:lang w:eastAsia="en-GB"/>
              </w:rPr>
            </w:pPr>
            <w:r w:rsidRPr="00425229">
              <w:rPr>
                <w:rFonts w:asciiTheme="minorHAnsi" w:eastAsia="Times New Roman" w:hAnsiTheme="minorHAnsi" w:cstheme="minorHAnsi"/>
                <w:iCs/>
                <w:color w:val="1B1534" w:themeColor="accent1"/>
                <w:sz w:val="14"/>
                <w:szCs w:val="26"/>
                <w:lang w:eastAsia="en-GB"/>
              </w:rPr>
              <w:t>Tel:</w:t>
            </w:r>
          </w:p>
        </w:tc>
      </w:tr>
      <w:tr w:rsidR="00072AC9" w:rsidRPr="00F85B98" w14:paraId="084458DE" w14:textId="77777777" w:rsidTr="00425229">
        <w:trPr>
          <w:trHeight w:val="327"/>
        </w:trPr>
        <w:tc>
          <w:tcPr>
            <w:tcW w:w="6512" w:type="dxa"/>
            <w:gridSpan w:val="2"/>
          </w:tcPr>
          <w:p w14:paraId="3716BB1D" w14:textId="0DC2BF8A" w:rsidR="00072AC9" w:rsidRPr="00072AC9" w:rsidRDefault="00072AC9" w:rsidP="00744936">
            <w:pPr>
              <w:pStyle w:val="Heading2"/>
              <w:spacing w:before="0"/>
              <w:outlineLvl w:val="1"/>
            </w:pPr>
            <w:r w:rsidRPr="00072AC9">
              <w:t xml:space="preserve">If you are applying as a postdoctoral researcher details and signature of academic supervisor: </w:t>
            </w:r>
          </w:p>
        </w:tc>
        <w:tc>
          <w:tcPr>
            <w:tcW w:w="4253" w:type="dxa"/>
          </w:tcPr>
          <w:p w14:paraId="1E40F95D" w14:textId="2EF1C76A" w:rsidR="00072AC9" w:rsidRDefault="00072AC9" w:rsidP="00744936">
            <w:pPr>
              <w:rPr>
                <w:color w:val="1B1534" w:themeColor="text2"/>
                <w:sz w:val="16"/>
                <w:szCs w:val="16"/>
              </w:rPr>
            </w:pPr>
            <w:r w:rsidRPr="00425229">
              <w:rPr>
                <w:rFonts w:asciiTheme="minorHAnsi" w:eastAsia="Times New Roman" w:hAnsiTheme="minorHAnsi" w:cstheme="minorHAnsi"/>
                <w:iCs/>
                <w:color w:val="1B1534" w:themeColor="accent1"/>
                <w:sz w:val="14"/>
                <w:szCs w:val="26"/>
                <w:lang w:eastAsia="en-GB"/>
              </w:rPr>
              <w:t>Include name, position, organisation and signature to indicate approval of application</w:t>
            </w:r>
          </w:p>
          <w:p w14:paraId="7E150A98" w14:textId="7D044C5A" w:rsidR="00072AC9" w:rsidRPr="00F85B98" w:rsidRDefault="00072AC9" w:rsidP="00744936">
            <w:pPr>
              <w:textAlignment w:val="baseline"/>
              <w:rPr>
                <w:rFonts w:ascii="Times New Roman" w:eastAsia="Times New Roman" w:hAnsi="Times New Roman" w:cs="Times New Roman"/>
                <w:color w:val="626466"/>
                <w:sz w:val="24"/>
                <w:lang w:eastAsia="en-GB"/>
              </w:rPr>
            </w:pPr>
          </w:p>
        </w:tc>
      </w:tr>
      <w:tr w:rsidR="005E5841" w:rsidRPr="00F85B98" w14:paraId="773C9671" w14:textId="77777777" w:rsidTr="00425229">
        <w:trPr>
          <w:trHeight w:val="265"/>
        </w:trPr>
        <w:tc>
          <w:tcPr>
            <w:tcW w:w="2415" w:type="dxa"/>
          </w:tcPr>
          <w:p w14:paraId="35452C98" w14:textId="74063B0D" w:rsidR="00F24E61" w:rsidRPr="00F24E61" w:rsidRDefault="005E5841" w:rsidP="00425229">
            <w:pPr>
              <w:pStyle w:val="Heading2"/>
              <w:spacing w:before="0"/>
              <w:outlineLvl w:val="1"/>
            </w:pPr>
            <w:r>
              <w:t>Co-applicant(s):</w:t>
            </w:r>
          </w:p>
        </w:tc>
        <w:tc>
          <w:tcPr>
            <w:tcW w:w="8350" w:type="dxa"/>
            <w:gridSpan w:val="2"/>
          </w:tcPr>
          <w:p w14:paraId="39CC8CA6" w14:textId="0D3B8B01" w:rsidR="005E5841" w:rsidRDefault="00F24E61" w:rsidP="00744936">
            <w:pPr>
              <w:rPr>
                <w:color w:val="1B1534" w:themeColor="text2"/>
                <w:sz w:val="16"/>
                <w:szCs w:val="16"/>
              </w:rPr>
            </w:pPr>
            <w:r w:rsidRPr="00425229">
              <w:rPr>
                <w:rFonts w:asciiTheme="minorHAnsi" w:eastAsia="Times New Roman" w:hAnsiTheme="minorHAnsi" w:cstheme="minorHAnsi"/>
                <w:iCs/>
                <w:color w:val="1B1534" w:themeColor="accent1"/>
                <w:sz w:val="14"/>
                <w:szCs w:val="26"/>
                <w:lang w:eastAsia="en-GB"/>
              </w:rPr>
              <w:t>Include contact names, position, organisation and role in project</w:t>
            </w:r>
          </w:p>
        </w:tc>
      </w:tr>
    </w:tbl>
    <w:p w14:paraId="7208923B" w14:textId="1F4EC525" w:rsidR="00F85B98" w:rsidRPr="00425229" w:rsidRDefault="00F85B98" w:rsidP="00F85B98">
      <w:pPr>
        <w:textAlignment w:val="baseline"/>
        <w:rPr>
          <w:rFonts w:ascii="Segoe UI" w:eastAsia="Times New Roman" w:hAnsi="Segoe UI" w:cs="Segoe UI"/>
          <w:color w:val="626466"/>
          <w:sz w:val="10"/>
          <w:szCs w:val="18"/>
          <w:lang w:eastAsia="en-GB"/>
        </w:rPr>
      </w:pPr>
    </w:p>
    <w:tbl>
      <w:tblPr>
        <w:tblW w:w="1076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402"/>
        <w:gridCol w:w="8363"/>
      </w:tblGrid>
      <w:tr w:rsidR="00F85B98" w:rsidRPr="00F85B98" w14:paraId="76080F7C" w14:textId="77777777" w:rsidTr="0099614B">
        <w:trPr>
          <w:trHeight w:val="450"/>
        </w:trPr>
        <w:tc>
          <w:tcPr>
            <w:tcW w:w="1076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DDEC3BD" w14:textId="18AEB1C4" w:rsidR="00F85B98" w:rsidRPr="00F85B98" w:rsidRDefault="00F85B98" w:rsidP="00744936">
            <w:pPr>
              <w:textAlignment w:val="baseline"/>
              <w:divId w:val="836043805"/>
              <w:rPr>
                <w:rFonts w:ascii="Times New Roman" w:eastAsia="Times New Roman" w:hAnsi="Times New Roman" w:cs="Times New Roman"/>
                <w:color w:val="626466"/>
                <w:sz w:val="24"/>
                <w:lang w:eastAsia="en-GB"/>
              </w:rPr>
            </w:pPr>
            <w:r w:rsidRPr="00F24E61">
              <w:rPr>
                <w:rStyle w:val="Heading1Char"/>
              </w:rPr>
              <w:t>O</w:t>
            </w:r>
            <w:r w:rsidR="00665088" w:rsidRPr="00F24E61">
              <w:rPr>
                <w:rStyle w:val="Heading1Char"/>
                <w:lang w:eastAsia="en-GB"/>
              </w:rPr>
              <w:t>v</w:t>
            </w:r>
            <w:r w:rsidR="00665088">
              <w:rPr>
                <w:rStyle w:val="Heading1Char"/>
                <w:lang w:eastAsia="en-GB"/>
              </w:rPr>
              <w:t xml:space="preserve">erview of the Technology </w:t>
            </w:r>
          </w:p>
        </w:tc>
      </w:tr>
      <w:tr w:rsidR="00F24E61" w:rsidRPr="00F85B98" w14:paraId="3AEA54AB" w14:textId="50D3CDFB" w:rsidTr="0080411E">
        <w:trPr>
          <w:trHeight w:val="245"/>
        </w:trPr>
        <w:tc>
          <w:tcPr>
            <w:tcW w:w="2402" w:type="dxa"/>
            <w:tcBorders>
              <w:top w:val="nil"/>
              <w:left w:val="single" w:sz="6" w:space="0" w:color="auto"/>
              <w:bottom w:val="single" w:sz="6" w:space="0" w:color="auto"/>
              <w:right w:val="single" w:sz="6" w:space="0" w:color="auto"/>
            </w:tcBorders>
            <w:shd w:val="clear" w:color="auto" w:fill="auto"/>
            <w:vAlign w:val="center"/>
          </w:tcPr>
          <w:p w14:paraId="243907BB" w14:textId="56495A31" w:rsidR="00F24E61" w:rsidRPr="00F85B98" w:rsidRDefault="00F24E61" w:rsidP="00744936">
            <w:pPr>
              <w:pStyle w:val="Heading2"/>
              <w:spacing w:before="0"/>
              <w:rPr>
                <w:rFonts w:eastAsia="Times New Roman"/>
                <w:lang w:eastAsia="en-GB"/>
              </w:rPr>
            </w:pPr>
            <w:r>
              <w:rPr>
                <w:rFonts w:eastAsia="Times New Roman"/>
                <w:lang w:eastAsia="en-GB"/>
              </w:rPr>
              <w:t>Project Title:</w:t>
            </w:r>
          </w:p>
        </w:tc>
        <w:tc>
          <w:tcPr>
            <w:tcW w:w="8363" w:type="dxa"/>
            <w:tcBorders>
              <w:top w:val="nil"/>
              <w:left w:val="single" w:sz="6" w:space="0" w:color="auto"/>
              <w:bottom w:val="single" w:sz="6" w:space="0" w:color="auto"/>
              <w:right w:val="single" w:sz="6" w:space="0" w:color="auto"/>
            </w:tcBorders>
            <w:shd w:val="clear" w:color="auto" w:fill="auto"/>
            <w:vAlign w:val="center"/>
          </w:tcPr>
          <w:p w14:paraId="6891EA7A" w14:textId="77777777" w:rsidR="00F24E61" w:rsidRPr="00F85B98" w:rsidRDefault="00F24E61" w:rsidP="0080411E">
            <w:pPr>
              <w:rPr>
                <w:lang w:eastAsia="en-GB"/>
              </w:rPr>
            </w:pPr>
          </w:p>
        </w:tc>
      </w:tr>
      <w:tr w:rsidR="00F85B98" w:rsidRPr="00F85B98" w14:paraId="5DB9FAFA" w14:textId="77777777" w:rsidTr="00425229">
        <w:trPr>
          <w:trHeight w:val="306"/>
        </w:trPr>
        <w:tc>
          <w:tcPr>
            <w:tcW w:w="10765" w:type="dxa"/>
            <w:gridSpan w:val="2"/>
            <w:tcBorders>
              <w:top w:val="nil"/>
              <w:left w:val="single" w:sz="6" w:space="0" w:color="auto"/>
              <w:bottom w:val="single" w:sz="6" w:space="0" w:color="auto"/>
              <w:right w:val="single" w:sz="6" w:space="0" w:color="auto"/>
            </w:tcBorders>
            <w:shd w:val="clear" w:color="auto" w:fill="auto"/>
            <w:vAlign w:val="center"/>
            <w:hideMark/>
          </w:tcPr>
          <w:p w14:paraId="2CE163AF" w14:textId="15718EFA" w:rsidR="00F85B98" w:rsidRPr="00F85B98" w:rsidRDefault="001D0B43" w:rsidP="001D0B43">
            <w:pPr>
              <w:pStyle w:val="Heading2"/>
              <w:spacing w:before="0"/>
              <w:rPr>
                <w:rFonts w:ascii="Times New Roman" w:eastAsia="Times New Roman" w:hAnsi="Times New Roman" w:cs="Times New Roman"/>
                <w:lang w:eastAsia="en-GB"/>
              </w:rPr>
            </w:pPr>
            <w:r>
              <w:rPr>
                <w:rFonts w:eastAsia="Times New Roman"/>
                <w:lang w:eastAsia="en-GB"/>
              </w:rPr>
              <w:t>L</w:t>
            </w:r>
            <w:r w:rsidR="00F85B98" w:rsidRPr="00F85B98">
              <w:rPr>
                <w:rFonts w:eastAsia="Times New Roman"/>
                <w:lang w:eastAsia="en-GB"/>
              </w:rPr>
              <w:t>ay summary of the technology</w:t>
            </w:r>
            <w:r w:rsidR="006314C0">
              <w:rPr>
                <w:rFonts w:eastAsia="Times New Roman"/>
                <w:lang w:eastAsia="en-GB"/>
              </w:rPr>
              <w:t>:</w:t>
            </w:r>
            <w:r w:rsidR="00F85B98" w:rsidRPr="00F85B98">
              <w:rPr>
                <w:rFonts w:eastAsia="Times New Roman"/>
                <w:lang w:eastAsia="en-GB"/>
              </w:rPr>
              <w:t> </w:t>
            </w:r>
            <w:r w:rsidR="00F85B98" w:rsidRPr="00425229">
              <w:rPr>
                <w:rFonts w:asciiTheme="minorHAnsi" w:eastAsia="Times New Roman" w:hAnsiTheme="minorHAnsi" w:cstheme="minorHAnsi"/>
                <w:b w:val="0"/>
                <w:iCs/>
                <w:color w:val="1B1534" w:themeColor="accent1"/>
                <w:sz w:val="14"/>
                <w:lang w:eastAsia="en-GB"/>
              </w:rPr>
              <w:t>(</w:t>
            </w:r>
            <w:r w:rsidR="00F24E61" w:rsidRPr="00425229">
              <w:rPr>
                <w:rFonts w:asciiTheme="minorHAnsi" w:eastAsia="Times New Roman" w:hAnsiTheme="minorHAnsi" w:cstheme="minorHAnsi"/>
                <w:b w:val="0"/>
                <w:iCs/>
                <w:color w:val="1B1534" w:themeColor="accent1"/>
                <w:sz w:val="14"/>
                <w:lang w:eastAsia="en-GB"/>
              </w:rPr>
              <w:t xml:space="preserve">300 </w:t>
            </w:r>
            <w:r w:rsidR="00F85B98" w:rsidRPr="00425229">
              <w:rPr>
                <w:rFonts w:asciiTheme="minorHAnsi" w:eastAsia="Times New Roman" w:hAnsiTheme="minorHAnsi" w:cstheme="minorHAnsi"/>
                <w:b w:val="0"/>
                <w:iCs/>
                <w:color w:val="1B1534" w:themeColor="accent1"/>
                <w:sz w:val="14"/>
                <w:lang w:eastAsia="en-GB"/>
              </w:rPr>
              <w:t>words max)</w:t>
            </w:r>
            <w:r w:rsidR="00F85B98" w:rsidRPr="006314C0">
              <w:rPr>
                <w:rFonts w:eastAsia="Times New Roman"/>
                <w:color w:val="1B1534" w:themeColor="accent1"/>
                <w:sz w:val="20"/>
                <w:lang w:eastAsia="en-GB"/>
              </w:rPr>
              <w:t> </w:t>
            </w:r>
          </w:p>
        </w:tc>
      </w:tr>
      <w:tr w:rsidR="00F85B98" w:rsidRPr="00F85B98" w14:paraId="6103C69F" w14:textId="77777777" w:rsidTr="006314C0">
        <w:trPr>
          <w:trHeight w:val="636"/>
        </w:trPr>
        <w:tc>
          <w:tcPr>
            <w:tcW w:w="10765" w:type="dxa"/>
            <w:gridSpan w:val="2"/>
            <w:tcBorders>
              <w:top w:val="nil"/>
              <w:left w:val="single" w:sz="6" w:space="0" w:color="auto"/>
              <w:bottom w:val="single" w:sz="6" w:space="0" w:color="auto"/>
              <w:right w:val="single" w:sz="6" w:space="0" w:color="auto"/>
            </w:tcBorders>
            <w:shd w:val="clear" w:color="auto" w:fill="auto"/>
            <w:hideMark/>
          </w:tcPr>
          <w:p w14:paraId="724F80AD" w14:textId="77777777" w:rsidR="00F85B98" w:rsidRDefault="00F85B98" w:rsidP="0080411E">
            <w:pPr>
              <w:rPr>
                <w:lang w:eastAsia="en-GB"/>
              </w:rPr>
            </w:pPr>
          </w:p>
          <w:p w14:paraId="13EA4CD8" w14:textId="77777777" w:rsidR="00DC362F" w:rsidRDefault="00DC362F" w:rsidP="0080411E">
            <w:pPr>
              <w:rPr>
                <w:lang w:eastAsia="en-GB"/>
              </w:rPr>
            </w:pPr>
          </w:p>
          <w:p w14:paraId="42DE30D2" w14:textId="6762DCA0" w:rsidR="00DC362F" w:rsidRPr="00F85B98" w:rsidRDefault="00DC362F" w:rsidP="00744936">
            <w:pPr>
              <w:textAlignment w:val="baseline"/>
              <w:rPr>
                <w:rFonts w:ascii="Times New Roman" w:eastAsia="Times New Roman" w:hAnsi="Times New Roman" w:cs="Times New Roman"/>
                <w:color w:val="626466"/>
                <w:sz w:val="24"/>
                <w:lang w:eastAsia="en-GB"/>
              </w:rPr>
            </w:pPr>
          </w:p>
        </w:tc>
      </w:tr>
      <w:tr w:rsidR="00F85B98" w:rsidRPr="00F85B98" w14:paraId="1C3A273A" w14:textId="77777777" w:rsidTr="001D0B43">
        <w:trPr>
          <w:trHeight w:val="236"/>
        </w:trPr>
        <w:tc>
          <w:tcPr>
            <w:tcW w:w="10765" w:type="dxa"/>
            <w:gridSpan w:val="2"/>
            <w:tcBorders>
              <w:top w:val="nil"/>
              <w:left w:val="single" w:sz="6" w:space="0" w:color="auto"/>
              <w:bottom w:val="single" w:sz="6" w:space="0" w:color="auto"/>
              <w:right w:val="single" w:sz="6" w:space="0" w:color="auto"/>
            </w:tcBorders>
            <w:shd w:val="clear" w:color="auto" w:fill="auto"/>
            <w:vAlign w:val="center"/>
            <w:hideMark/>
          </w:tcPr>
          <w:p w14:paraId="68E7B5E6" w14:textId="2D2EC783" w:rsidR="00F85B98" w:rsidRPr="00F85B98" w:rsidRDefault="001D0B43" w:rsidP="001D0B43">
            <w:pPr>
              <w:pStyle w:val="Heading2"/>
              <w:spacing w:before="0"/>
              <w:jc w:val="both"/>
              <w:rPr>
                <w:rFonts w:ascii="Times New Roman" w:eastAsia="Times New Roman" w:hAnsi="Times New Roman" w:cs="Times New Roman"/>
                <w:lang w:eastAsia="en-GB"/>
              </w:rPr>
            </w:pPr>
            <w:r>
              <w:rPr>
                <w:rFonts w:eastAsia="Times New Roman"/>
                <w:lang w:eastAsia="en-GB"/>
              </w:rPr>
              <w:t>T</w:t>
            </w:r>
            <w:r w:rsidR="00F85B98" w:rsidRPr="00F85B98">
              <w:rPr>
                <w:rFonts w:eastAsia="Times New Roman"/>
                <w:lang w:eastAsia="en-GB"/>
              </w:rPr>
              <w:t>he unmet clinical</w:t>
            </w:r>
            <w:r w:rsidR="00F24E61">
              <w:rPr>
                <w:rFonts w:eastAsia="Times New Roman"/>
                <w:lang w:eastAsia="en-GB"/>
              </w:rPr>
              <w:t xml:space="preserve"> and commercial</w:t>
            </w:r>
            <w:r w:rsidR="00F85B98" w:rsidRPr="00F85B98">
              <w:rPr>
                <w:rFonts w:eastAsia="Times New Roman"/>
                <w:lang w:eastAsia="en-GB"/>
              </w:rPr>
              <w:t xml:space="preserve"> need </w:t>
            </w:r>
            <w:r w:rsidR="00F24E61">
              <w:rPr>
                <w:rFonts w:eastAsia="Times New Roman"/>
                <w:lang w:eastAsia="en-GB"/>
              </w:rPr>
              <w:t xml:space="preserve">that </w:t>
            </w:r>
            <w:r w:rsidR="00F85B98" w:rsidRPr="00F85B98">
              <w:rPr>
                <w:rFonts w:eastAsia="Times New Roman"/>
                <w:lang w:eastAsia="en-GB"/>
              </w:rPr>
              <w:t>the technology addresses</w:t>
            </w:r>
            <w:r>
              <w:rPr>
                <w:rFonts w:eastAsia="Times New Roman"/>
                <w:lang w:eastAsia="en-GB"/>
              </w:rPr>
              <w:t xml:space="preserve">: </w:t>
            </w:r>
            <w:r w:rsidR="00F85B98" w:rsidRPr="00425229">
              <w:rPr>
                <w:rFonts w:asciiTheme="minorHAnsi" w:eastAsia="Times New Roman" w:hAnsiTheme="minorHAnsi" w:cstheme="minorHAnsi"/>
                <w:b w:val="0"/>
                <w:iCs/>
                <w:color w:val="1B1534" w:themeColor="accent1"/>
                <w:sz w:val="14"/>
                <w:lang w:eastAsia="en-GB"/>
              </w:rPr>
              <w:t>(</w:t>
            </w:r>
            <w:r w:rsidR="00F24E61" w:rsidRPr="00425229">
              <w:rPr>
                <w:rFonts w:asciiTheme="minorHAnsi" w:eastAsia="Times New Roman" w:hAnsiTheme="minorHAnsi" w:cstheme="minorHAnsi"/>
                <w:b w:val="0"/>
                <w:iCs/>
                <w:color w:val="1B1534" w:themeColor="accent1"/>
                <w:sz w:val="14"/>
                <w:lang w:eastAsia="en-GB"/>
              </w:rPr>
              <w:t xml:space="preserve">300 </w:t>
            </w:r>
            <w:r w:rsidR="00F85B98" w:rsidRPr="00425229">
              <w:rPr>
                <w:rFonts w:asciiTheme="minorHAnsi" w:eastAsia="Times New Roman" w:hAnsiTheme="minorHAnsi" w:cstheme="minorHAnsi"/>
                <w:b w:val="0"/>
                <w:iCs/>
                <w:color w:val="1B1534" w:themeColor="accent1"/>
                <w:sz w:val="14"/>
                <w:lang w:eastAsia="en-GB"/>
              </w:rPr>
              <w:t>words max)</w:t>
            </w:r>
            <w:r w:rsidR="00F85B98" w:rsidRPr="006314C0">
              <w:rPr>
                <w:rFonts w:eastAsia="Times New Roman"/>
                <w:color w:val="1B1534" w:themeColor="accent1"/>
                <w:sz w:val="20"/>
                <w:lang w:eastAsia="en-GB"/>
              </w:rPr>
              <w:t> </w:t>
            </w:r>
          </w:p>
        </w:tc>
      </w:tr>
      <w:tr w:rsidR="00F85B98" w:rsidRPr="00F85B98" w14:paraId="51D38CC7" w14:textId="77777777" w:rsidTr="00240FB4">
        <w:trPr>
          <w:trHeight w:val="661"/>
        </w:trPr>
        <w:tc>
          <w:tcPr>
            <w:tcW w:w="10765" w:type="dxa"/>
            <w:gridSpan w:val="2"/>
            <w:tcBorders>
              <w:top w:val="nil"/>
              <w:left w:val="single" w:sz="6" w:space="0" w:color="auto"/>
              <w:bottom w:val="single" w:sz="4" w:space="0" w:color="auto"/>
              <w:right w:val="single" w:sz="6" w:space="0" w:color="auto"/>
            </w:tcBorders>
            <w:shd w:val="clear" w:color="auto" w:fill="auto"/>
            <w:hideMark/>
          </w:tcPr>
          <w:p w14:paraId="2D50D283" w14:textId="77777777" w:rsidR="00DC362F" w:rsidRDefault="00DC362F" w:rsidP="0080411E">
            <w:pPr>
              <w:rPr>
                <w:lang w:eastAsia="en-GB"/>
              </w:rPr>
            </w:pPr>
          </w:p>
          <w:p w14:paraId="47177962" w14:textId="77777777" w:rsidR="00DC362F" w:rsidRDefault="00DC362F" w:rsidP="0080411E">
            <w:pPr>
              <w:rPr>
                <w:lang w:eastAsia="en-GB"/>
              </w:rPr>
            </w:pPr>
          </w:p>
          <w:p w14:paraId="7DFF9A68" w14:textId="10A8B998" w:rsidR="00DC362F" w:rsidRPr="00F85B98" w:rsidRDefault="00DC362F" w:rsidP="00744936">
            <w:pPr>
              <w:textAlignment w:val="baseline"/>
              <w:rPr>
                <w:rFonts w:ascii="Times New Roman" w:eastAsia="Times New Roman" w:hAnsi="Times New Roman" w:cs="Times New Roman"/>
                <w:color w:val="626466"/>
                <w:sz w:val="24"/>
                <w:lang w:eastAsia="en-GB"/>
              </w:rPr>
            </w:pPr>
          </w:p>
        </w:tc>
      </w:tr>
      <w:tr w:rsidR="00F85B98" w:rsidRPr="00F85B98" w14:paraId="51E6A341" w14:textId="77777777" w:rsidTr="001D0B43">
        <w:trPr>
          <w:trHeight w:val="42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0082D" w14:textId="18367CD7" w:rsidR="00F85B98" w:rsidRPr="00F85B98" w:rsidRDefault="001D0B43" w:rsidP="001D0B43">
            <w:pPr>
              <w:pStyle w:val="Heading2"/>
              <w:spacing w:before="0"/>
              <w:rPr>
                <w:rFonts w:ascii="Times New Roman" w:eastAsia="Times New Roman" w:hAnsi="Times New Roman" w:cs="Times New Roman"/>
                <w:lang w:eastAsia="en-GB"/>
              </w:rPr>
            </w:pPr>
            <w:r>
              <w:rPr>
                <w:rFonts w:eastAsia="Times New Roman"/>
                <w:lang w:eastAsia="en-GB"/>
              </w:rPr>
              <w:t>P</w:t>
            </w:r>
            <w:r w:rsidR="00F85B98" w:rsidRPr="00F85B98">
              <w:rPr>
                <w:rFonts w:eastAsia="Times New Roman"/>
                <w:lang w:eastAsia="en-GB"/>
              </w:rPr>
              <w:t xml:space="preserve">revious clinical, </w:t>
            </w:r>
            <w:r w:rsidR="00F85B98" w:rsidRPr="00E91043">
              <w:rPr>
                <w:rFonts w:eastAsia="Times New Roman"/>
                <w:lang w:eastAsia="en-GB"/>
              </w:rPr>
              <w:t>patient, and public involvement in developing the technology</w:t>
            </w:r>
            <w:r w:rsidR="008F06C2">
              <w:rPr>
                <w:rFonts w:eastAsia="Times New Roman"/>
                <w:lang w:eastAsia="en-GB"/>
              </w:rPr>
              <w:t>:</w:t>
            </w:r>
            <w:r w:rsidR="00F85B98" w:rsidRPr="00E91043">
              <w:rPr>
                <w:rFonts w:eastAsia="Times New Roman"/>
                <w:lang w:eastAsia="en-GB"/>
              </w:rPr>
              <w:t> </w:t>
            </w:r>
            <w:r w:rsidR="00F85B98" w:rsidRPr="00425229">
              <w:rPr>
                <w:rFonts w:asciiTheme="minorHAnsi" w:eastAsia="Times New Roman" w:hAnsiTheme="minorHAnsi" w:cstheme="minorHAnsi"/>
                <w:b w:val="0"/>
                <w:iCs/>
                <w:color w:val="1B1534" w:themeColor="accent1"/>
                <w:sz w:val="14"/>
                <w:lang w:eastAsia="en-GB"/>
              </w:rPr>
              <w:t>(</w:t>
            </w:r>
            <w:r w:rsidR="00F24E61" w:rsidRPr="00425229">
              <w:rPr>
                <w:rFonts w:asciiTheme="minorHAnsi" w:eastAsia="Times New Roman" w:hAnsiTheme="minorHAnsi" w:cstheme="minorHAnsi"/>
                <w:b w:val="0"/>
                <w:iCs/>
                <w:color w:val="1B1534" w:themeColor="accent1"/>
                <w:sz w:val="14"/>
                <w:lang w:eastAsia="en-GB"/>
              </w:rPr>
              <w:t xml:space="preserve">200 </w:t>
            </w:r>
            <w:r w:rsidR="00F85B98" w:rsidRPr="00425229">
              <w:rPr>
                <w:rFonts w:asciiTheme="minorHAnsi" w:eastAsia="Times New Roman" w:hAnsiTheme="minorHAnsi" w:cstheme="minorHAnsi"/>
                <w:b w:val="0"/>
                <w:iCs/>
                <w:color w:val="1B1534" w:themeColor="accent1"/>
                <w:sz w:val="14"/>
                <w:lang w:eastAsia="en-GB"/>
              </w:rPr>
              <w:t>words max)</w:t>
            </w:r>
            <w:r w:rsidR="00F85B98" w:rsidRPr="00425229">
              <w:rPr>
                <w:rFonts w:eastAsia="Times New Roman"/>
                <w:color w:val="1B1534" w:themeColor="accent1"/>
                <w:sz w:val="14"/>
                <w:lang w:eastAsia="en-GB"/>
              </w:rPr>
              <w:t> </w:t>
            </w:r>
          </w:p>
        </w:tc>
      </w:tr>
      <w:tr w:rsidR="00F85B98" w:rsidRPr="00F85B98" w14:paraId="7CFF1742" w14:textId="77777777" w:rsidTr="008365CE">
        <w:trPr>
          <w:trHeight w:val="575"/>
        </w:trPr>
        <w:tc>
          <w:tcPr>
            <w:tcW w:w="10765" w:type="dxa"/>
            <w:gridSpan w:val="2"/>
            <w:tcBorders>
              <w:top w:val="single" w:sz="4" w:space="0" w:color="auto"/>
              <w:left w:val="single" w:sz="6" w:space="0" w:color="auto"/>
              <w:bottom w:val="single" w:sz="4" w:space="0" w:color="auto"/>
              <w:right w:val="single" w:sz="6" w:space="0" w:color="auto"/>
            </w:tcBorders>
            <w:shd w:val="clear" w:color="auto" w:fill="auto"/>
            <w:hideMark/>
          </w:tcPr>
          <w:p w14:paraId="331CC282" w14:textId="77777777" w:rsidR="00F85B98" w:rsidRDefault="00F85B98" w:rsidP="0080411E">
            <w:pPr>
              <w:rPr>
                <w:lang w:eastAsia="en-GB"/>
              </w:rPr>
            </w:pPr>
          </w:p>
          <w:p w14:paraId="2BEBF632" w14:textId="77777777" w:rsidR="00DC362F" w:rsidRDefault="00DC362F" w:rsidP="0080411E">
            <w:pPr>
              <w:rPr>
                <w:lang w:eastAsia="en-GB"/>
              </w:rPr>
            </w:pPr>
          </w:p>
          <w:p w14:paraId="1811C6AA" w14:textId="3732A31A" w:rsidR="00DC362F" w:rsidRPr="00F85B98" w:rsidRDefault="00DC362F" w:rsidP="00744936">
            <w:pPr>
              <w:textAlignment w:val="baseline"/>
              <w:rPr>
                <w:rFonts w:ascii="Times New Roman" w:eastAsia="Times New Roman" w:hAnsi="Times New Roman" w:cs="Times New Roman"/>
                <w:color w:val="626466"/>
                <w:sz w:val="24"/>
                <w:lang w:eastAsia="en-GB"/>
              </w:rPr>
            </w:pPr>
          </w:p>
        </w:tc>
      </w:tr>
    </w:tbl>
    <w:p w14:paraId="07B67BBD" w14:textId="77777777" w:rsidR="00EC6119" w:rsidRPr="00425229" w:rsidRDefault="00EC6119" w:rsidP="00F85B98">
      <w:pPr>
        <w:textAlignment w:val="baseline"/>
        <w:rPr>
          <w:rFonts w:ascii="Arial" w:eastAsia="Times New Roman" w:hAnsi="Arial" w:cs="Arial"/>
          <w:color w:val="626466"/>
          <w:sz w:val="10"/>
          <w:szCs w:val="22"/>
          <w:lang w:eastAsia="en-GB"/>
        </w:rPr>
      </w:pPr>
    </w:p>
    <w:tbl>
      <w:tblPr>
        <w:tblW w:w="10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55"/>
        <w:gridCol w:w="3400"/>
        <w:gridCol w:w="2340"/>
        <w:gridCol w:w="3273"/>
      </w:tblGrid>
      <w:tr w:rsidR="00E81EE8" w:rsidRPr="00F85B98" w14:paraId="7B7CCBBB" w14:textId="77777777" w:rsidTr="3024A080">
        <w:trPr>
          <w:trHeight w:val="441"/>
        </w:trPr>
        <w:tc>
          <w:tcPr>
            <w:tcW w:w="10768" w:type="dxa"/>
            <w:gridSpan w:val="4"/>
            <w:shd w:val="clear" w:color="auto" w:fill="D9D9D9" w:themeFill="background1" w:themeFillShade="D9"/>
            <w:hideMark/>
          </w:tcPr>
          <w:p w14:paraId="4115C6EA" w14:textId="503C4CD0" w:rsidR="00E81EE8" w:rsidRPr="00F85B98" w:rsidRDefault="005D37F7" w:rsidP="00744936">
            <w:pPr>
              <w:pStyle w:val="Heading1"/>
              <w:spacing w:before="0"/>
              <w:rPr>
                <w:rFonts w:eastAsia="Times New Roman"/>
                <w:lang w:eastAsia="en-GB"/>
              </w:rPr>
            </w:pPr>
            <w:r>
              <w:rPr>
                <w:rFonts w:eastAsia="Times New Roman"/>
                <w:lang w:eastAsia="en-GB"/>
              </w:rPr>
              <w:t>Project Details</w:t>
            </w:r>
          </w:p>
        </w:tc>
      </w:tr>
      <w:tr w:rsidR="00DC362F" w:rsidRPr="00F85B98" w14:paraId="6DB692A8" w14:textId="77777777" w:rsidTr="3024A080">
        <w:trPr>
          <w:trHeight w:val="319"/>
        </w:trPr>
        <w:tc>
          <w:tcPr>
            <w:tcW w:w="10768" w:type="dxa"/>
            <w:gridSpan w:val="4"/>
            <w:shd w:val="clear" w:color="auto" w:fill="auto"/>
          </w:tcPr>
          <w:p w14:paraId="7973E21E" w14:textId="4050DD3C" w:rsidR="00DC362F" w:rsidRDefault="001D0B43" w:rsidP="001D0B43">
            <w:pPr>
              <w:pStyle w:val="Heading2"/>
              <w:spacing w:before="0"/>
            </w:pPr>
            <w:r>
              <w:t>Pump Prime p</w:t>
            </w:r>
            <w:r w:rsidR="00DC362F">
              <w:t>roject a</w:t>
            </w:r>
            <w:r w:rsidR="00DE24D8">
              <w:t>ims and o</w:t>
            </w:r>
            <w:r w:rsidR="00DC362F" w:rsidRPr="005D37F7">
              <w:t>bjectives</w:t>
            </w:r>
            <w:r w:rsidR="00DC362F">
              <w:t>:</w:t>
            </w:r>
            <w:r w:rsidR="00DC362F" w:rsidRPr="00F81C7D">
              <w:rPr>
                <w:color w:val="1B1534" w:themeColor="text2"/>
                <w:sz w:val="16"/>
              </w:rPr>
              <w:t xml:space="preserve"> </w:t>
            </w:r>
            <w:r w:rsidR="00DC362F" w:rsidRPr="00425229">
              <w:rPr>
                <w:rFonts w:asciiTheme="minorHAnsi" w:hAnsiTheme="minorHAnsi" w:cstheme="minorHAnsi"/>
                <w:b w:val="0"/>
                <w:color w:val="1B1534" w:themeColor="text2"/>
                <w:sz w:val="14"/>
              </w:rPr>
              <w:t>(</w:t>
            </w:r>
            <w:r w:rsidR="007451B6" w:rsidRPr="00425229">
              <w:rPr>
                <w:rFonts w:asciiTheme="minorHAnsi" w:hAnsiTheme="minorHAnsi" w:cstheme="minorHAnsi"/>
                <w:b w:val="0"/>
                <w:color w:val="1B1534" w:themeColor="text2"/>
                <w:sz w:val="14"/>
              </w:rPr>
              <w:t>3</w:t>
            </w:r>
            <w:r w:rsidR="00DC362F" w:rsidRPr="00425229">
              <w:rPr>
                <w:rFonts w:asciiTheme="minorHAnsi" w:hAnsiTheme="minorHAnsi" w:cstheme="minorHAnsi"/>
                <w:b w:val="0"/>
                <w:color w:val="1B1534" w:themeColor="text2"/>
                <w:sz w:val="14"/>
              </w:rPr>
              <w:t>00 words max)</w:t>
            </w:r>
          </w:p>
        </w:tc>
      </w:tr>
      <w:tr w:rsidR="00DC362F" w:rsidRPr="00F85B98" w14:paraId="75D22457" w14:textId="77777777" w:rsidTr="3024A080">
        <w:trPr>
          <w:trHeight w:val="319"/>
        </w:trPr>
        <w:tc>
          <w:tcPr>
            <w:tcW w:w="10768" w:type="dxa"/>
            <w:gridSpan w:val="4"/>
            <w:shd w:val="clear" w:color="auto" w:fill="auto"/>
          </w:tcPr>
          <w:p w14:paraId="1F718FAD" w14:textId="5A49F04B" w:rsidR="00DC362F" w:rsidRDefault="00DC362F" w:rsidP="00BB4C2F"/>
          <w:p w14:paraId="0AB59C8E" w14:textId="77777777" w:rsidR="00425229" w:rsidRDefault="00425229" w:rsidP="00BB4C2F"/>
          <w:p w14:paraId="29E5F419" w14:textId="2F85F8CE" w:rsidR="00DC362F" w:rsidRPr="00DC362F" w:rsidRDefault="00DC362F" w:rsidP="00BB4C2F"/>
        </w:tc>
      </w:tr>
      <w:tr w:rsidR="00DC362F" w:rsidRPr="00F85B98" w14:paraId="78536604" w14:textId="77777777" w:rsidTr="3024A080">
        <w:trPr>
          <w:trHeight w:val="319"/>
        </w:trPr>
        <w:tc>
          <w:tcPr>
            <w:tcW w:w="10768" w:type="dxa"/>
            <w:gridSpan w:val="4"/>
            <w:shd w:val="clear" w:color="auto" w:fill="auto"/>
          </w:tcPr>
          <w:p w14:paraId="0640A054" w14:textId="36E20B73" w:rsidR="00DC362F" w:rsidRDefault="00DC362F" w:rsidP="007451B6">
            <w:pPr>
              <w:pStyle w:val="Heading2"/>
              <w:spacing w:before="0"/>
              <w:rPr>
                <w:rFonts w:eastAsia="Times New Roman"/>
                <w:lang w:eastAsia="en-GB"/>
              </w:rPr>
            </w:pPr>
            <w:r w:rsidRPr="005D37F7">
              <w:t>Funding requested:</w:t>
            </w:r>
            <w:r w:rsidR="007451B6">
              <w:t xml:space="preserve"> </w:t>
            </w:r>
            <w:r w:rsidR="007451B6" w:rsidRPr="00425229">
              <w:rPr>
                <w:rFonts w:asciiTheme="majorHAnsi" w:hAnsiTheme="majorHAnsi" w:cstheme="majorHAnsi"/>
                <w:b w:val="0"/>
                <w:color w:val="1B1534" w:themeColor="accent1"/>
                <w:sz w:val="14"/>
              </w:rPr>
              <w:t>Amount and justification of costs (200 words max)</w:t>
            </w:r>
          </w:p>
        </w:tc>
      </w:tr>
      <w:tr w:rsidR="007451B6" w:rsidRPr="00F85B98" w14:paraId="6FADE009" w14:textId="77777777" w:rsidTr="3024A080">
        <w:trPr>
          <w:trHeight w:val="319"/>
        </w:trPr>
        <w:tc>
          <w:tcPr>
            <w:tcW w:w="10768" w:type="dxa"/>
            <w:gridSpan w:val="4"/>
            <w:shd w:val="clear" w:color="auto" w:fill="auto"/>
          </w:tcPr>
          <w:p w14:paraId="4ADE6563" w14:textId="77777777" w:rsidR="007451B6" w:rsidRDefault="007451B6" w:rsidP="0080411E"/>
          <w:p w14:paraId="3B926084" w14:textId="77777777" w:rsidR="00425229" w:rsidRPr="00425229" w:rsidRDefault="00425229" w:rsidP="0080411E"/>
          <w:p w14:paraId="1B60E7EB" w14:textId="603E1992" w:rsidR="007451B6" w:rsidRPr="007451B6" w:rsidRDefault="007451B6" w:rsidP="00425229">
            <w:pPr>
              <w:tabs>
                <w:tab w:val="left" w:pos="2235"/>
              </w:tabs>
            </w:pPr>
          </w:p>
        </w:tc>
      </w:tr>
      <w:tr w:rsidR="00DC362F" w:rsidRPr="00F85B98" w14:paraId="133AC418" w14:textId="77777777" w:rsidTr="00425229">
        <w:trPr>
          <w:trHeight w:val="154"/>
        </w:trPr>
        <w:tc>
          <w:tcPr>
            <w:tcW w:w="1755" w:type="dxa"/>
            <w:shd w:val="clear" w:color="auto" w:fill="auto"/>
          </w:tcPr>
          <w:p w14:paraId="24067217" w14:textId="6BB5C2C6" w:rsidR="00DC362F" w:rsidRPr="005D37F7" w:rsidRDefault="00DC362F" w:rsidP="00DC362F">
            <w:pPr>
              <w:pStyle w:val="Heading2"/>
              <w:spacing w:before="0"/>
            </w:pPr>
            <w:r w:rsidRPr="005D37F7">
              <w:t>Start date:</w:t>
            </w:r>
          </w:p>
        </w:tc>
        <w:tc>
          <w:tcPr>
            <w:tcW w:w="3400" w:type="dxa"/>
            <w:shd w:val="clear" w:color="auto" w:fill="auto"/>
          </w:tcPr>
          <w:p w14:paraId="1DD2B74A" w14:textId="77777777" w:rsidR="00DC362F" w:rsidRPr="00F85B98" w:rsidRDefault="00DC362F" w:rsidP="00DC362F">
            <w:pPr>
              <w:pStyle w:val="Heading2"/>
              <w:spacing w:before="0"/>
              <w:rPr>
                <w:rFonts w:ascii="Times New Roman" w:eastAsia="Times New Roman" w:hAnsi="Times New Roman" w:cs="Times New Roman"/>
                <w:lang w:eastAsia="en-GB"/>
              </w:rPr>
            </w:pPr>
          </w:p>
        </w:tc>
        <w:tc>
          <w:tcPr>
            <w:tcW w:w="2340" w:type="dxa"/>
            <w:shd w:val="clear" w:color="auto" w:fill="auto"/>
          </w:tcPr>
          <w:p w14:paraId="37CE5492" w14:textId="6D9E5523" w:rsidR="00DC362F" w:rsidRPr="00F85B98" w:rsidRDefault="00DC362F" w:rsidP="00DC362F">
            <w:pPr>
              <w:pStyle w:val="Heading2"/>
              <w:spacing w:before="0"/>
              <w:rPr>
                <w:rFonts w:ascii="Times New Roman" w:eastAsia="Times New Roman" w:hAnsi="Times New Roman" w:cs="Times New Roman"/>
                <w:lang w:eastAsia="en-GB"/>
              </w:rPr>
            </w:pPr>
            <w:r>
              <w:t>Project length:</w:t>
            </w:r>
          </w:p>
        </w:tc>
        <w:tc>
          <w:tcPr>
            <w:tcW w:w="3273" w:type="dxa"/>
            <w:shd w:val="clear" w:color="auto" w:fill="auto"/>
          </w:tcPr>
          <w:p w14:paraId="4AAE13CF" w14:textId="69D7FB5B" w:rsidR="00DC362F" w:rsidRPr="00F85B98" w:rsidRDefault="00DC362F" w:rsidP="00DC362F">
            <w:pPr>
              <w:pStyle w:val="Heading2"/>
              <w:spacing w:before="0"/>
              <w:rPr>
                <w:rFonts w:ascii="Times New Roman" w:eastAsia="Times New Roman" w:hAnsi="Times New Roman" w:cs="Times New Roman"/>
                <w:lang w:eastAsia="en-GB"/>
              </w:rPr>
            </w:pPr>
          </w:p>
        </w:tc>
      </w:tr>
    </w:tbl>
    <w:p w14:paraId="36B15DE0" w14:textId="7313AD1F" w:rsidR="0099614B" w:rsidRPr="00425229" w:rsidRDefault="00F85B98" w:rsidP="00F85B98">
      <w:pPr>
        <w:textAlignment w:val="baseline"/>
        <w:rPr>
          <w:rFonts w:ascii="Segoe UI" w:eastAsia="Times New Roman" w:hAnsi="Segoe UI" w:cs="Segoe UI"/>
          <w:color w:val="626466"/>
          <w:sz w:val="2"/>
          <w:szCs w:val="18"/>
          <w:lang w:eastAsia="en-GB"/>
        </w:rPr>
      </w:pPr>
      <w:r w:rsidRPr="00425229">
        <w:rPr>
          <w:rFonts w:ascii="Arial" w:eastAsia="Times New Roman" w:hAnsi="Arial" w:cs="Arial"/>
          <w:color w:val="626466"/>
          <w:sz w:val="10"/>
          <w:szCs w:val="22"/>
          <w:lang w:eastAsia="en-GB"/>
        </w:rPr>
        <w:t>  </w:t>
      </w:r>
    </w:p>
    <w:tbl>
      <w:tblPr>
        <w:tblStyle w:val="TableGrid"/>
        <w:tblW w:w="10771" w:type="dxa"/>
        <w:tblLook w:val="04A0" w:firstRow="1" w:lastRow="0" w:firstColumn="1" w:lastColumn="0" w:noHBand="0" w:noVBand="1"/>
      </w:tblPr>
      <w:tblGrid>
        <w:gridCol w:w="5098"/>
        <w:gridCol w:w="5673"/>
      </w:tblGrid>
      <w:tr w:rsidR="0099614B" w:rsidRPr="00837F43" w14:paraId="20DF4046" w14:textId="77777777" w:rsidTr="00DC362F">
        <w:trPr>
          <w:trHeight w:val="272"/>
        </w:trPr>
        <w:tc>
          <w:tcPr>
            <w:tcW w:w="10771" w:type="dxa"/>
            <w:gridSpan w:val="2"/>
            <w:shd w:val="clear" w:color="auto" w:fill="D9D9D9" w:themeFill="background1" w:themeFillShade="D9"/>
          </w:tcPr>
          <w:p w14:paraId="4D6B1A5D" w14:textId="4075631F" w:rsidR="0099614B" w:rsidRPr="00837F43" w:rsidRDefault="0099614B" w:rsidP="00744936">
            <w:pPr>
              <w:pStyle w:val="Heading1"/>
              <w:spacing w:before="0"/>
              <w:outlineLvl w:val="0"/>
            </w:pPr>
            <w:r w:rsidRPr="001D3FB8">
              <w:t xml:space="preserve">Grow </w:t>
            </w:r>
            <w:r>
              <w:t>MedT</w:t>
            </w:r>
            <w:r w:rsidRPr="001D3FB8">
              <w:t>ech Engagement</w:t>
            </w:r>
          </w:p>
        </w:tc>
      </w:tr>
      <w:tr w:rsidR="00F24E61" w:rsidRPr="00F81C7D" w14:paraId="27F56A64" w14:textId="77777777" w:rsidTr="0080411E">
        <w:trPr>
          <w:trHeight w:val="272"/>
        </w:trPr>
        <w:tc>
          <w:tcPr>
            <w:tcW w:w="5098" w:type="dxa"/>
          </w:tcPr>
          <w:p w14:paraId="0D434A44" w14:textId="62160378" w:rsidR="00F24E61" w:rsidRPr="00F81C7D" w:rsidRDefault="00F24E61" w:rsidP="0080411E">
            <w:pPr>
              <w:pStyle w:val="NoSpacing"/>
              <w:rPr>
                <w:b/>
                <w:color w:val="1B1534" w:themeColor="text2"/>
              </w:rPr>
            </w:pPr>
            <w:r w:rsidRPr="00DC362F">
              <w:rPr>
                <w:rStyle w:val="Heading2Char"/>
              </w:rPr>
              <w:t>Grow MedTech Activities:</w:t>
            </w:r>
            <w:r w:rsidRPr="00F81C7D">
              <w:rPr>
                <w:b/>
                <w:color w:val="1B1534" w:themeColor="text2"/>
              </w:rPr>
              <w:t xml:space="preserve"> </w:t>
            </w:r>
            <w:r w:rsidRPr="00425229">
              <w:rPr>
                <w:color w:val="1B1534" w:themeColor="text2"/>
                <w:sz w:val="14"/>
              </w:rPr>
              <w:t>If your application arises from</w:t>
            </w:r>
            <w:r w:rsidR="00BB4C2F" w:rsidRPr="00425229">
              <w:rPr>
                <w:color w:val="1B1534" w:themeColor="text2"/>
                <w:sz w:val="14"/>
              </w:rPr>
              <w:t xml:space="preserve"> a Grow Medtech activity or</w:t>
            </w:r>
            <w:r w:rsidRPr="00425229">
              <w:rPr>
                <w:color w:val="1B1534" w:themeColor="text2"/>
                <w:sz w:val="14"/>
              </w:rPr>
              <w:t xml:space="preserve"> from interactions with a member of the Grow MedTech team</w:t>
            </w:r>
            <w:r w:rsidR="00BB4C2F" w:rsidRPr="00425229">
              <w:rPr>
                <w:color w:val="1B1534" w:themeColor="text2"/>
                <w:sz w:val="14"/>
              </w:rPr>
              <w:t xml:space="preserve"> </w:t>
            </w:r>
            <w:r w:rsidRPr="00425229">
              <w:rPr>
                <w:color w:val="1B1534" w:themeColor="text2"/>
                <w:sz w:val="14"/>
              </w:rPr>
              <w:t>please tell us about it. (100 words max)</w:t>
            </w:r>
          </w:p>
        </w:tc>
        <w:tc>
          <w:tcPr>
            <w:tcW w:w="5673" w:type="dxa"/>
          </w:tcPr>
          <w:p w14:paraId="6984D53D" w14:textId="77777777" w:rsidR="00F24E61" w:rsidRPr="00F81C7D" w:rsidRDefault="00F24E61" w:rsidP="0080411E"/>
        </w:tc>
      </w:tr>
      <w:tr w:rsidR="00F24E61" w:rsidRPr="00F81C7D" w14:paraId="127FB56C" w14:textId="77777777" w:rsidTr="0080411E">
        <w:trPr>
          <w:trHeight w:val="411"/>
        </w:trPr>
        <w:tc>
          <w:tcPr>
            <w:tcW w:w="5098" w:type="dxa"/>
          </w:tcPr>
          <w:p w14:paraId="0CFF4105" w14:textId="2773C7C4" w:rsidR="00F24E61" w:rsidRPr="00F81C7D" w:rsidRDefault="00F24E61" w:rsidP="0080411E">
            <w:pPr>
              <w:pStyle w:val="NoSpacing"/>
              <w:rPr>
                <w:b/>
                <w:color w:val="1B1534" w:themeColor="text2"/>
              </w:rPr>
            </w:pPr>
            <w:r w:rsidRPr="00DC362F">
              <w:rPr>
                <w:rStyle w:val="Heading2Char"/>
              </w:rPr>
              <w:t>Collaborations</w:t>
            </w:r>
            <w:r w:rsidRPr="00F81C7D">
              <w:rPr>
                <w:b/>
                <w:color w:val="1B1534" w:themeColor="text2"/>
              </w:rPr>
              <w:t xml:space="preserve">: </w:t>
            </w:r>
            <w:r w:rsidRPr="00425229">
              <w:rPr>
                <w:color w:val="1B1534" w:themeColor="text2"/>
                <w:sz w:val="14"/>
              </w:rPr>
              <w:t>Detail any new project collaborations that have arisen from engagement with Grow MedTech or as part of this proposal development. (100 words max)</w:t>
            </w:r>
          </w:p>
        </w:tc>
        <w:tc>
          <w:tcPr>
            <w:tcW w:w="5673" w:type="dxa"/>
          </w:tcPr>
          <w:p w14:paraId="0FA86E28" w14:textId="77777777" w:rsidR="00425229" w:rsidRDefault="00425229" w:rsidP="0080411E"/>
          <w:p w14:paraId="376E0341" w14:textId="4B96B113" w:rsidR="00F24E61" w:rsidRPr="00F81C7D" w:rsidRDefault="00F24E61" w:rsidP="0080411E"/>
        </w:tc>
      </w:tr>
    </w:tbl>
    <w:p w14:paraId="1FDACF14" w14:textId="77777777" w:rsidR="008F06C2" w:rsidRPr="00425229" w:rsidRDefault="008F06C2" w:rsidP="009666EA">
      <w:pPr>
        <w:jc w:val="both"/>
        <w:rPr>
          <w:i/>
          <w:iCs/>
          <w:color w:val="808080" w:themeColor="background1" w:themeShade="80"/>
          <w:sz w:val="16"/>
        </w:rPr>
      </w:pPr>
    </w:p>
    <w:p w14:paraId="0BB5302F" w14:textId="662B2296" w:rsidR="009666EA" w:rsidRPr="00425229" w:rsidRDefault="009666EA" w:rsidP="009666EA">
      <w:pPr>
        <w:jc w:val="both"/>
        <w:rPr>
          <w:i/>
          <w:iCs/>
          <w:color w:val="808080" w:themeColor="background1" w:themeShade="80"/>
          <w:sz w:val="12"/>
        </w:rPr>
      </w:pPr>
      <w:r w:rsidRPr="00425229">
        <w:rPr>
          <w:i/>
          <w:iCs/>
          <w:color w:val="808080" w:themeColor="background1" w:themeShade="80"/>
          <w:sz w:val="12"/>
        </w:rPr>
        <w:t xml:space="preserve">As per contractual requirements of the programme, the details you submit in this form will be logged on a central CRM database, accessible by a representative from each university partner </w:t>
      </w:r>
      <w:r w:rsidR="00240FB4" w:rsidRPr="00425229">
        <w:rPr>
          <w:i/>
          <w:iCs/>
          <w:color w:val="808080" w:themeColor="background1" w:themeShade="80"/>
          <w:sz w:val="12"/>
        </w:rPr>
        <w:t>in the Grow MedTech consortium.</w:t>
      </w:r>
    </w:p>
    <w:p w14:paraId="1B65D133" w14:textId="77777777" w:rsidR="001D722F" w:rsidRPr="00425229" w:rsidRDefault="001D722F" w:rsidP="00240FB4">
      <w:pPr>
        <w:jc w:val="both"/>
        <w:rPr>
          <w:i/>
          <w:iCs/>
          <w:color w:val="808080" w:themeColor="background1" w:themeShade="80"/>
          <w:sz w:val="12"/>
        </w:rPr>
      </w:pPr>
    </w:p>
    <w:p w14:paraId="31EC9CC0" w14:textId="4992AF8F" w:rsidR="00240FB4" w:rsidRPr="00425229" w:rsidRDefault="009666EA" w:rsidP="00240FB4">
      <w:pPr>
        <w:jc w:val="both"/>
        <w:rPr>
          <w:i/>
          <w:iCs/>
          <w:color w:val="808080" w:themeColor="background1" w:themeShade="80"/>
          <w:sz w:val="12"/>
        </w:rPr>
      </w:pPr>
      <w:r w:rsidRPr="00425229">
        <w:rPr>
          <w:i/>
          <w:iCs/>
          <w:color w:val="808080" w:themeColor="background1" w:themeShade="80"/>
          <w:sz w:val="12"/>
        </w:rPr>
        <w:t>Your details will be used to contact you about project progress, to arrange meetings, and log interactions. This will allow us to deliver the support available through the programme, and to continually develop our business relationship with you. We do not submit your personal data to third parties.</w:t>
      </w:r>
    </w:p>
    <w:p w14:paraId="16D58579" w14:textId="77777777" w:rsidR="001D722F" w:rsidRPr="00425229" w:rsidRDefault="001D722F" w:rsidP="00240FB4">
      <w:pPr>
        <w:jc w:val="both"/>
        <w:rPr>
          <w:i/>
          <w:iCs/>
          <w:color w:val="808080" w:themeColor="background1" w:themeShade="80"/>
          <w:sz w:val="12"/>
        </w:rPr>
      </w:pPr>
    </w:p>
    <w:p w14:paraId="1CE99D7B" w14:textId="2C17599C" w:rsidR="00DB5AEE" w:rsidRPr="00425229" w:rsidRDefault="009666EA" w:rsidP="00240FB4">
      <w:pPr>
        <w:jc w:val="both"/>
        <w:rPr>
          <w:i/>
          <w:iCs/>
          <w:color w:val="808080" w:themeColor="background1" w:themeShade="80"/>
          <w:sz w:val="12"/>
        </w:rPr>
      </w:pPr>
      <w:r w:rsidRPr="00425229">
        <w:rPr>
          <w:i/>
          <w:iCs/>
          <w:color w:val="808080" w:themeColor="background1" w:themeShade="80"/>
          <w:sz w:val="12"/>
        </w:rPr>
        <w:t>This information will be retained for the duration of the programme + 5 years, based on University of Leeds retention schedules.</w:t>
      </w:r>
    </w:p>
    <w:sectPr w:rsidR="00DB5AEE" w:rsidRPr="00425229" w:rsidSect="00B701BC">
      <w:headerReference w:type="default" r:id="rId10"/>
      <w:footerReference w:type="default" r:id="rId11"/>
      <w:pgSz w:w="11905" w:h="16837"/>
      <w:pgMar w:top="1418" w:right="510" w:bottom="510" w:left="51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B450C" w16cid:durableId="20EEA0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4DB5" w14:textId="77777777" w:rsidR="007451B6" w:rsidRDefault="007451B6" w:rsidP="00BC794A">
      <w:r>
        <w:separator/>
      </w:r>
    </w:p>
  </w:endnote>
  <w:endnote w:type="continuationSeparator" w:id="0">
    <w:p w14:paraId="57E3567A" w14:textId="77777777" w:rsidR="007451B6" w:rsidRDefault="007451B6"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DD6" w14:textId="77777777" w:rsidR="007451B6" w:rsidRDefault="007451B6">
    <w:pPr>
      <w:pStyle w:val="Footer"/>
    </w:pPr>
    <w:r>
      <w:rPr>
        <w:noProof/>
        <w:lang w:eastAsia="en-GB"/>
      </w:rPr>
      <w:drawing>
        <wp:anchor distT="0" distB="0" distL="114300" distR="114300" simplePos="0" relativeHeight="251660288" behindDoc="0" locked="0" layoutInCell="1" allowOverlap="1" wp14:anchorId="775942B1" wp14:editId="3660726B">
          <wp:simplePos x="0" y="0"/>
          <wp:positionH relativeFrom="margin">
            <wp:align>left</wp:align>
          </wp:positionH>
          <wp:positionV relativeFrom="margin">
            <wp:align>bottom</wp:align>
          </wp:positionV>
          <wp:extent cx="1015200" cy="392400"/>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England.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9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215900" distB="0" distL="114300" distR="114300" simplePos="0" relativeHeight="251661312" behindDoc="0" locked="0" layoutInCell="1" allowOverlap="0" wp14:anchorId="2D123EED" wp14:editId="3004CB96">
          <wp:simplePos x="0" y="0"/>
          <wp:positionH relativeFrom="margin">
            <wp:align>right</wp:align>
          </wp:positionH>
          <wp:positionV relativeFrom="margin">
            <wp:align>bottom</wp:align>
          </wp:positionV>
          <wp:extent cx="5461200" cy="3168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logos.png"/>
                  <pic:cNvPicPr/>
                </pic:nvPicPr>
                <pic:blipFill>
                  <a:blip r:embed="rId2">
                    <a:extLst>
                      <a:ext uri="{28A0092B-C50C-407E-A947-70E740481C1C}">
                        <a14:useLocalDpi xmlns:a14="http://schemas.microsoft.com/office/drawing/2010/main" val="0"/>
                      </a:ext>
                    </a:extLst>
                  </a:blip>
                  <a:stretch>
                    <a:fillRect/>
                  </a:stretch>
                </pic:blipFill>
                <pic:spPr>
                  <a:xfrm>
                    <a:off x="0" y="0"/>
                    <a:ext cx="5461200" cy="3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EC6" w14:textId="77777777" w:rsidR="007451B6" w:rsidRDefault="007451B6" w:rsidP="00BC794A">
      <w:r>
        <w:separator/>
      </w:r>
    </w:p>
  </w:footnote>
  <w:footnote w:type="continuationSeparator" w:id="0">
    <w:p w14:paraId="38D33E25" w14:textId="77777777" w:rsidR="007451B6" w:rsidRDefault="007451B6"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D1E5" w14:textId="77777777" w:rsidR="007451B6" w:rsidRDefault="007451B6" w:rsidP="001254EF">
    <w:pPr>
      <w:pStyle w:val="Title"/>
      <w:jc w:val="right"/>
    </w:pPr>
  </w:p>
  <w:p w14:paraId="02A16AFB" w14:textId="383B3854" w:rsidR="007451B6" w:rsidRPr="001254EF" w:rsidRDefault="007451B6" w:rsidP="3024A080">
    <w:pPr>
      <w:pStyle w:val="Title"/>
      <w:jc w:val="right"/>
      <w:rPr>
        <w:rFonts w:ascii="Arial" w:eastAsia="Times New Roman" w:hAnsi="Arial" w:cs="Arial"/>
        <w:color w:val="626466"/>
        <w:lang w:eastAsia="en-GB"/>
      </w:rPr>
    </w:pPr>
    <w:r w:rsidRPr="3024A080">
      <w:rPr>
        <w:rFonts w:ascii="Arial" w:eastAsia="Times New Roman" w:hAnsi="Arial" w:cs="Arial"/>
        <w:color w:val="626466"/>
        <w:lang w:eastAsia="en-GB"/>
      </w:rPr>
      <w:t> </w:t>
    </w:r>
  </w:p>
  <w:p w14:paraId="21763B83" w14:textId="71252A3B" w:rsidR="007451B6" w:rsidRDefault="007451B6">
    <w:pPr>
      <w:pStyle w:val="Header"/>
    </w:pPr>
    <w:r>
      <w:rPr>
        <w:noProof/>
        <w:lang w:eastAsia="en-GB"/>
      </w:rPr>
      <w:drawing>
        <wp:anchor distT="0" distB="864235" distL="114300" distR="114300" simplePos="0" relativeHeight="251658240" behindDoc="0" locked="0" layoutInCell="1" allowOverlap="1" wp14:anchorId="3FD64C04" wp14:editId="1B96640E">
          <wp:simplePos x="0" y="0"/>
          <wp:positionH relativeFrom="margin">
            <wp:posOffset>0</wp:posOffset>
          </wp:positionH>
          <wp:positionV relativeFrom="margin">
            <wp:posOffset>-608118</wp:posOffset>
          </wp:positionV>
          <wp:extent cx="928800" cy="608400"/>
          <wp:effectExtent l="0" t="0" r="508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9288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49B"/>
    <w:multiLevelType w:val="hybridMultilevel"/>
    <w:tmpl w:val="1610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A2B"/>
    <w:multiLevelType w:val="hybridMultilevel"/>
    <w:tmpl w:val="3B64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2272F"/>
    <w:rsid w:val="00072AC9"/>
    <w:rsid w:val="000F6564"/>
    <w:rsid w:val="001254EF"/>
    <w:rsid w:val="001D0B43"/>
    <w:rsid w:val="001D722F"/>
    <w:rsid w:val="001E0818"/>
    <w:rsid w:val="00240FB4"/>
    <w:rsid w:val="00254625"/>
    <w:rsid w:val="00301AFF"/>
    <w:rsid w:val="00317935"/>
    <w:rsid w:val="00334C3F"/>
    <w:rsid w:val="00371087"/>
    <w:rsid w:val="00382149"/>
    <w:rsid w:val="003B52C9"/>
    <w:rsid w:val="003E6415"/>
    <w:rsid w:val="00400671"/>
    <w:rsid w:val="00425229"/>
    <w:rsid w:val="00467880"/>
    <w:rsid w:val="004B5F8F"/>
    <w:rsid w:val="005363A4"/>
    <w:rsid w:val="00543724"/>
    <w:rsid w:val="005D37F7"/>
    <w:rsid w:val="005E5841"/>
    <w:rsid w:val="005F39BB"/>
    <w:rsid w:val="0061058A"/>
    <w:rsid w:val="006314C0"/>
    <w:rsid w:val="006531A9"/>
    <w:rsid w:val="00663B8E"/>
    <w:rsid w:val="00665088"/>
    <w:rsid w:val="006E42A5"/>
    <w:rsid w:val="00706C38"/>
    <w:rsid w:val="007264FB"/>
    <w:rsid w:val="007446AE"/>
    <w:rsid w:val="00744936"/>
    <w:rsid w:val="007451B6"/>
    <w:rsid w:val="00777844"/>
    <w:rsid w:val="007C5D3A"/>
    <w:rsid w:val="0080411E"/>
    <w:rsid w:val="008365CE"/>
    <w:rsid w:val="008F06C2"/>
    <w:rsid w:val="008F6114"/>
    <w:rsid w:val="009666EA"/>
    <w:rsid w:val="0099614B"/>
    <w:rsid w:val="00A56DC9"/>
    <w:rsid w:val="00AD177A"/>
    <w:rsid w:val="00AF275E"/>
    <w:rsid w:val="00B701BC"/>
    <w:rsid w:val="00B81E82"/>
    <w:rsid w:val="00BB4C2F"/>
    <w:rsid w:val="00BB7409"/>
    <w:rsid w:val="00BC794A"/>
    <w:rsid w:val="00BE5274"/>
    <w:rsid w:val="00C61609"/>
    <w:rsid w:val="00C72018"/>
    <w:rsid w:val="00D61543"/>
    <w:rsid w:val="00DB5AEE"/>
    <w:rsid w:val="00DC362F"/>
    <w:rsid w:val="00DD1FE2"/>
    <w:rsid w:val="00DE24D8"/>
    <w:rsid w:val="00E04349"/>
    <w:rsid w:val="00E55A57"/>
    <w:rsid w:val="00E81EE8"/>
    <w:rsid w:val="00E91043"/>
    <w:rsid w:val="00EC6119"/>
    <w:rsid w:val="00F00BAA"/>
    <w:rsid w:val="00F144C5"/>
    <w:rsid w:val="00F24E61"/>
    <w:rsid w:val="00F529BD"/>
    <w:rsid w:val="00F71E27"/>
    <w:rsid w:val="00F85B3E"/>
    <w:rsid w:val="00F85B98"/>
    <w:rsid w:val="00F85BAF"/>
    <w:rsid w:val="00F8717A"/>
    <w:rsid w:val="00FC4572"/>
    <w:rsid w:val="3024A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9F45D8"/>
  <w14:defaultImageDpi w14:val="32767"/>
  <w15:chartTrackingRefBased/>
  <w15:docId w15:val="{B78C82A7-ABBB-9446-81A6-58BC531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9"/>
    <w:rPr>
      <w:sz w:val="22"/>
    </w:rPr>
  </w:style>
  <w:style w:type="paragraph" w:styleId="Heading1">
    <w:name w:val="heading 1"/>
    <w:basedOn w:val="Normal"/>
    <w:next w:val="Normal"/>
    <w:link w:val="Heading1Char"/>
    <w:uiPriority w:val="9"/>
    <w:qFormat/>
    <w:rsid w:val="00301AFF"/>
    <w:pPr>
      <w:keepNext/>
      <w:keepLines/>
      <w:spacing w:before="240"/>
      <w:outlineLvl w:val="0"/>
    </w:pPr>
    <w:rPr>
      <w:rFonts w:ascii="Consolas" w:eastAsiaTheme="majorEastAsia" w:hAnsi="Consolas" w:cstheme="majorBidi"/>
      <w:b/>
      <w:color w:val="412F61" w:themeColor="accent4"/>
      <w:sz w:val="28"/>
      <w:szCs w:val="32"/>
    </w:rPr>
  </w:style>
  <w:style w:type="paragraph" w:styleId="Heading2">
    <w:name w:val="heading 2"/>
    <w:basedOn w:val="Normal"/>
    <w:next w:val="Normal"/>
    <w:link w:val="Heading2Char"/>
    <w:uiPriority w:val="9"/>
    <w:unhideWhenUsed/>
    <w:qFormat/>
    <w:rsid w:val="00301AFF"/>
    <w:pPr>
      <w:keepNext/>
      <w:keepLines/>
      <w:spacing w:before="40"/>
      <w:outlineLvl w:val="1"/>
    </w:pPr>
    <w:rPr>
      <w:rFonts w:ascii="Consolas" w:eastAsiaTheme="majorEastAsia" w:hAnsi="Consolas" w:cstheme="majorBidi"/>
      <w:b/>
      <w:color w:val="009E8F" w:themeColor="accent5"/>
      <w:sz w:val="24"/>
      <w:szCs w:val="26"/>
    </w:rPr>
  </w:style>
  <w:style w:type="paragraph" w:styleId="Heading3">
    <w:name w:val="heading 3"/>
    <w:basedOn w:val="Normal"/>
    <w:next w:val="Normal"/>
    <w:link w:val="Heading3Char"/>
    <w:uiPriority w:val="9"/>
    <w:unhideWhenUsed/>
    <w:qFormat/>
    <w:rsid w:val="00F00BAA"/>
    <w:pPr>
      <w:keepNext/>
      <w:keepLines/>
      <w:spacing w:before="40"/>
      <w:outlineLvl w:val="2"/>
    </w:pPr>
    <w:rPr>
      <w:rFonts w:ascii="Consolas" w:eastAsiaTheme="majorEastAsia" w:hAnsi="Consolas" w:cstheme="majorBidi"/>
      <w:color w:val="0D0A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Title">
    <w:name w:val="Title"/>
    <w:basedOn w:val="Normal"/>
    <w:next w:val="Normal"/>
    <w:link w:val="TitleChar"/>
    <w:uiPriority w:val="10"/>
    <w:qFormat/>
    <w:rsid w:val="00301AFF"/>
    <w:pPr>
      <w:contextualSpacing/>
    </w:pPr>
    <w:rPr>
      <w:rFonts w:ascii="Consolas" w:eastAsiaTheme="majorEastAsia" w:hAnsi="Consolas" w:cstheme="majorBidi"/>
      <w:b/>
      <w:color w:val="1B1534" w:themeColor="text2"/>
      <w:spacing w:val="-10"/>
      <w:kern w:val="28"/>
      <w:sz w:val="56"/>
      <w:szCs w:val="56"/>
    </w:rPr>
  </w:style>
  <w:style w:type="character" w:customStyle="1" w:styleId="TitleChar">
    <w:name w:val="Title Char"/>
    <w:basedOn w:val="DefaultParagraphFont"/>
    <w:link w:val="Title"/>
    <w:uiPriority w:val="10"/>
    <w:rsid w:val="00301AFF"/>
    <w:rPr>
      <w:rFonts w:ascii="Consolas" w:eastAsiaTheme="majorEastAsia" w:hAnsi="Consolas" w:cstheme="majorBidi"/>
      <w:b/>
      <w:color w:val="1B1534" w:themeColor="text2"/>
      <w:spacing w:val="-10"/>
      <w:kern w:val="28"/>
      <w:sz w:val="56"/>
      <w:szCs w:val="56"/>
    </w:rPr>
  </w:style>
  <w:style w:type="character" w:customStyle="1" w:styleId="Heading1Char">
    <w:name w:val="Heading 1 Char"/>
    <w:basedOn w:val="DefaultParagraphFont"/>
    <w:link w:val="Heading1"/>
    <w:uiPriority w:val="9"/>
    <w:rsid w:val="00301AFF"/>
    <w:rPr>
      <w:rFonts w:ascii="Consolas" w:eastAsiaTheme="majorEastAsia" w:hAnsi="Consolas" w:cstheme="majorBidi"/>
      <w:b/>
      <w:color w:val="412F61" w:themeColor="accent4"/>
      <w:sz w:val="28"/>
      <w:szCs w:val="32"/>
    </w:rPr>
  </w:style>
  <w:style w:type="character" w:customStyle="1" w:styleId="Heading2Char">
    <w:name w:val="Heading 2 Char"/>
    <w:basedOn w:val="DefaultParagraphFont"/>
    <w:link w:val="Heading2"/>
    <w:uiPriority w:val="9"/>
    <w:rsid w:val="00301AFF"/>
    <w:rPr>
      <w:rFonts w:ascii="Consolas" w:eastAsiaTheme="majorEastAsia" w:hAnsi="Consolas" w:cstheme="majorBidi"/>
      <w:b/>
      <w:color w:val="009E8F" w:themeColor="accent5"/>
      <w:szCs w:val="26"/>
    </w:rPr>
  </w:style>
  <w:style w:type="character" w:styleId="Strong">
    <w:name w:val="Strong"/>
    <w:basedOn w:val="DefaultParagraphFont"/>
    <w:uiPriority w:val="22"/>
    <w:qFormat/>
    <w:rsid w:val="00B81E82"/>
    <w:rPr>
      <w:b/>
      <w:bCs/>
    </w:rPr>
  </w:style>
  <w:style w:type="paragraph" w:styleId="ListParagraph">
    <w:name w:val="List Paragraph"/>
    <w:basedOn w:val="Normal"/>
    <w:uiPriority w:val="34"/>
    <w:qFormat/>
    <w:rsid w:val="00B81E82"/>
    <w:pPr>
      <w:ind w:left="720"/>
      <w:contextualSpacing/>
    </w:pPr>
  </w:style>
  <w:style w:type="character" w:styleId="Hyperlink">
    <w:name w:val="Hyperlink"/>
    <w:basedOn w:val="DefaultParagraphFont"/>
    <w:uiPriority w:val="99"/>
    <w:unhideWhenUsed/>
    <w:rsid w:val="00B81E82"/>
    <w:rPr>
      <w:color w:val="009E8F" w:themeColor="hyperlink"/>
      <w:u w:val="single"/>
    </w:rPr>
  </w:style>
  <w:style w:type="character" w:customStyle="1" w:styleId="Heading3Char">
    <w:name w:val="Heading 3 Char"/>
    <w:basedOn w:val="DefaultParagraphFont"/>
    <w:link w:val="Heading3"/>
    <w:uiPriority w:val="9"/>
    <w:rsid w:val="00F00BAA"/>
    <w:rPr>
      <w:rFonts w:ascii="Consolas" w:eastAsiaTheme="majorEastAsia" w:hAnsi="Consolas" w:cstheme="majorBidi"/>
      <w:color w:val="0D0A19" w:themeColor="accent1" w:themeShade="7F"/>
    </w:rPr>
  </w:style>
  <w:style w:type="paragraph" w:customStyle="1" w:styleId="paragraph">
    <w:name w:val="paragraph"/>
    <w:basedOn w:val="Normal"/>
    <w:rsid w:val="00F85B98"/>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F85B98"/>
  </w:style>
  <w:style w:type="character" w:customStyle="1" w:styleId="eop">
    <w:name w:val="eop"/>
    <w:basedOn w:val="DefaultParagraphFont"/>
    <w:rsid w:val="00F85B98"/>
  </w:style>
  <w:style w:type="paragraph" w:styleId="NoSpacing">
    <w:name w:val="No Spacing"/>
    <w:link w:val="NoSpacingChar"/>
    <w:uiPriority w:val="1"/>
    <w:qFormat/>
    <w:rsid w:val="0099614B"/>
    <w:rPr>
      <w:rFonts w:ascii="Arial" w:hAnsi="Arial" w:cs="Arial"/>
    </w:rPr>
  </w:style>
  <w:style w:type="table" w:styleId="TableGrid">
    <w:name w:val="Table Grid"/>
    <w:basedOn w:val="TableNormal"/>
    <w:uiPriority w:val="39"/>
    <w:rsid w:val="0099614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9614B"/>
    <w:rPr>
      <w:rFonts w:ascii="Arial" w:hAnsi="Arial" w:cs="Arial"/>
    </w:rPr>
  </w:style>
  <w:style w:type="character" w:styleId="CommentReference">
    <w:name w:val="annotation reference"/>
    <w:basedOn w:val="DefaultParagraphFont"/>
    <w:uiPriority w:val="99"/>
    <w:semiHidden/>
    <w:unhideWhenUsed/>
    <w:rsid w:val="00F8717A"/>
    <w:rPr>
      <w:sz w:val="16"/>
      <w:szCs w:val="16"/>
    </w:rPr>
  </w:style>
  <w:style w:type="paragraph" w:styleId="CommentText">
    <w:name w:val="annotation text"/>
    <w:basedOn w:val="Normal"/>
    <w:link w:val="CommentTextChar"/>
    <w:uiPriority w:val="99"/>
    <w:semiHidden/>
    <w:unhideWhenUsed/>
    <w:rsid w:val="00F8717A"/>
    <w:rPr>
      <w:sz w:val="20"/>
      <w:szCs w:val="20"/>
    </w:rPr>
  </w:style>
  <w:style w:type="character" w:customStyle="1" w:styleId="CommentTextChar">
    <w:name w:val="Comment Text Char"/>
    <w:basedOn w:val="DefaultParagraphFont"/>
    <w:link w:val="CommentText"/>
    <w:uiPriority w:val="99"/>
    <w:semiHidden/>
    <w:rsid w:val="00F8717A"/>
    <w:rPr>
      <w:sz w:val="20"/>
      <w:szCs w:val="20"/>
    </w:rPr>
  </w:style>
  <w:style w:type="paragraph" w:styleId="CommentSubject">
    <w:name w:val="annotation subject"/>
    <w:basedOn w:val="CommentText"/>
    <w:next w:val="CommentText"/>
    <w:link w:val="CommentSubjectChar"/>
    <w:uiPriority w:val="99"/>
    <w:semiHidden/>
    <w:unhideWhenUsed/>
    <w:rsid w:val="00F8717A"/>
    <w:rPr>
      <w:b/>
      <w:bCs/>
    </w:rPr>
  </w:style>
  <w:style w:type="character" w:customStyle="1" w:styleId="CommentSubjectChar">
    <w:name w:val="Comment Subject Char"/>
    <w:basedOn w:val="CommentTextChar"/>
    <w:link w:val="CommentSubject"/>
    <w:uiPriority w:val="99"/>
    <w:semiHidden/>
    <w:rsid w:val="00F8717A"/>
    <w:rPr>
      <w:b/>
      <w:bCs/>
      <w:sz w:val="20"/>
      <w:szCs w:val="20"/>
    </w:rPr>
  </w:style>
  <w:style w:type="paragraph" w:styleId="BalloonText">
    <w:name w:val="Balloon Text"/>
    <w:basedOn w:val="Normal"/>
    <w:link w:val="BalloonTextChar"/>
    <w:uiPriority w:val="99"/>
    <w:semiHidden/>
    <w:unhideWhenUsed/>
    <w:rsid w:val="00F8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6839">
      <w:bodyDiv w:val="1"/>
      <w:marLeft w:val="0"/>
      <w:marRight w:val="0"/>
      <w:marTop w:val="0"/>
      <w:marBottom w:val="0"/>
      <w:divBdr>
        <w:top w:val="none" w:sz="0" w:space="0" w:color="auto"/>
        <w:left w:val="none" w:sz="0" w:space="0" w:color="auto"/>
        <w:bottom w:val="none" w:sz="0" w:space="0" w:color="auto"/>
        <w:right w:val="none" w:sz="0" w:space="0" w:color="auto"/>
      </w:divBdr>
      <w:divsChild>
        <w:div w:id="1658143007">
          <w:marLeft w:val="0"/>
          <w:marRight w:val="0"/>
          <w:marTop w:val="0"/>
          <w:marBottom w:val="0"/>
          <w:divBdr>
            <w:top w:val="none" w:sz="0" w:space="0" w:color="auto"/>
            <w:left w:val="none" w:sz="0" w:space="0" w:color="auto"/>
            <w:bottom w:val="none" w:sz="0" w:space="0" w:color="auto"/>
            <w:right w:val="none" w:sz="0" w:space="0" w:color="auto"/>
          </w:divBdr>
        </w:div>
        <w:div w:id="1583028061">
          <w:marLeft w:val="0"/>
          <w:marRight w:val="0"/>
          <w:marTop w:val="0"/>
          <w:marBottom w:val="0"/>
          <w:divBdr>
            <w:top w:val="none" w:sz="0" w:space="0" w:color="auto"/>
            <w:left w:val="none" w:sz="0" w:space="0" w:color="auto"/>
            <w:bottom w:val="none" w:sz="0" w:space="0" w:color="auto"/>
            <w:right w:val="none" w:sz="0" w:space="0" w:color="auto"/>
          </w:divBdr>
        </w:div>
        <w:div w:id="1204027635">
          <w:marLeft w:val="0"/>
          <w:marRight w:val="0"/>
          <w:marTop w:val="0"/>
          <w:marBottom w:val="0"/>
          <w:divBdr>
            <w:top w:val="none" w:sz="0" w:space="0" w:color="auto"/>
            <w:left w:val="none" w:sz="0" w:space="0" w:color="auto"/>
            <w:bottom w:val="none" w:sz="0" w:space="0" w:color="auto"/>
            <w:right w:val="none" w:sz="0" w:space="0" w:color="auto"/>
          </w:divBdr>
        </w:div>
        <w:div w:id="1682781438">
          <w:marLeft w:val="0"/>
          <w:marRight w:val="0"/>
          <w:marTop w:val="0"/>
          <w:marBottom w:val="0"/>
          <w:divBdr>
            <w:top w:val="none" w:sz="0" w:space="0" w:color="auto"/>
            <w:left w:val="none" w:sz="0" w:space="0" w:color="auto"/>
            <w:bottom w:val="none" w:sz="0" w:space="0" w:color="auto"/>
            <w:right w:val="none" w:sz="0" w:space="0" w:color="auto"/>
          </w:divBdr>
        </w:div>
        <w:div w:id="2053990587">
          <w:marLeft w:val="0"/>
          <w:marRight w:val="0"/>
          <w:marTop w:val="0"/>
          <w:marBottom w:val="0"/>
          <w:divBdr>
            <w:top w:val="none" w:sz="0" w:space="0" w:color="auto"/>
            <w:left w:val="none" w:sz="0" w:space="0" w:color="auto"/>
            <w:bottom w:val="none" w:sz="0" w:space="0" w:color="auto"/>
            <w:right w:val="none" w:sz="0" w:space="0" w:color="auto"/>
          </w:divBdr>
        </w:div>
        <w:div w:id="1664429879">
          <w:marLeft w:val="0"/>
          <w:marRight w:val="0"/>
          <w:marTop w:val="0"/>
          <w:marBottom w:val="0"/>
          <w:divBdr>
            <w:top w:val="none" w:sz="0" w:space="0" w:color="auto"/>
            <w:left w:val="none" w:sz="0" w:space="0" w:color="auto"/>
            <w:bottom w:val="none" w:sz="0" w:space="0" w:color="auto"/>
            <w:right w:val="none" w:sz="0" w:space="0" w:color="auto"/>
          </w:divBdr>
        </w:div>
        <w:div w:id="1738044557">
          <w:marLeft w:val="0"/>
          <w:marRight w:val="0"/>
          <w:marTop w:val="0"/>
          <w:marBottom w:val="0"/>
          <w:divBdr>
            <w:top w:val="none" w:sz="0" w:space="0" w:color="auto"/>
            <w:left w:val="none" w:sz="0" w:space="0" w:color="auto"/>
            <w:bottom w:val="none" w:sz="0" w:space="0" w:color="auto"/>
            <w:right w:val="none" w:sz="0" w:space="0" w:color="auto"/>
          </w:divBdr>
        </w:div>
        <w:div w:id="74521010">
          <w:marLeft w:val="0"/>
          <w:marRight w:val="0"/>
          <w:marTop w:val="0"/>
          <w:marBottom w:val="0"/>
          <w:divBdr>
            <w:top w:val="none" w:sz="0" w:space="0" w:color="auto"/>
            <w:left w:val="none" w:sz="0" w:space="0" w:color="auto"/>
            <w:bottom w:val="none" w:sz="0" w:space="0" w:color="auto"/>
            <w:right w:val="none" w:sz="0" w:space="0" w:color="auto"/>
          </w:divBdr>
          <w:divsChild>
            <w:div w:id="265041490">
              <w:marLeft w:val="-75"/>
              <w:marRight w:val="0"/>
              <w:marTop w:val="30"/>
              <w:marBottom w:val="30"/>
              <w:divBdr>
                <w:top w:val="none" w:sz="0" w:space="0" w:color="auto"/>
                <w:left w:val="none" w:sz="0" w:space="0" w:color="auto"/>
                <w:bottom w:val="none" w:sz="0" w:space="0" w:color="auto"/>
                <w:right w:val="none" w:sz="0" w:space="0" w:color="auto"/>
              </w:divBdr>
              <w:divsChild>
                <w:div w:id="114567654">
                  <w:marLeft w:val="0"/>
                  <w:marRight w:val="0"/>
                  <w:marTop w:val="0"/>
                  <w:marBottom w:val="0"/>
                  <w:divBdr>
                    <w:top w:val="none" w:sz="0" w:space="0" w:color="auto"/>
                    <w:left w:val="none" w:sz="0" w:space="0" w:color="auto"/>
                    <w:bottom w:val="none" w:sz="0" w:space="0" w:color="auto"/>
                    <w:right w:val="none" w:sz="0" w:space="0" w:color="auto"/>
                  </w:divBdr>
                  <w:divsChild>
                    <w:div w:id="2146849578">
                      <w:marLeft w:val="0"/>
                      <w:marRight w:val="0"/>
                      <w:marTop w:val="0"/>
                      <w:marBottom w:val="0"/>
                      <w:divBdr>
                        <w:top w:val="none" w:sz="0" w:space="0" w:color="auto"/>
                        <w:left w:val="none" w:sz="0" w:space="0" w:color="auto"/>
                        <w:bottom w:val="none" w:sz="0" w:space="0" w:color="auto"/>
                        <w:right w:val="none" w:sz="0" w:space="0" w:color="auto"/>
                      </w:divBdr>
                    </w:div>
                  </w:divsChild>
                </w:div>
                <w:div w:id="1551920601">
                  <w:marLeft w:val="0"/>
                  <w:marRight w:val="0"/>
                  <w:marTop w:val="0"/>
                  <w:marBottom w:val="0"/>
                  <w:divBdr>
                    <w:top w:val="none" w:sz="0" w:space="0" w:color="auto"/>
                    <w:left w:val="none" w:sz="0" w:space="0" w:color="auto"/>
                    <w:bottom w:val="none" w:sz="0" w:space="0" w:color="auto"/>
                    <w:right w:val="none" w:sz="0" w:space="0" w:color="auto"/>
                  </w:divBdr>
                  <w:divsChild>
                    <w:div w:id="1869483038">
                      <w:marLeft w:val="0"/>
                      <w:marRight w:val="0"/>
                      <w:marTop w:val="0"/>
                      <w:marBottom w:val="0"/>
                      <w:divBdr>
                        <w:top w:val="none" w:sz="0" w:space="0" w:color="auto"/>
                        <w:left w:val="none" w:sz="0" w:space="0" w:color="auto"/>
                        <w:bottom w:val="none" w:sz="0" w:space="0" w:color="auto"/>
                        <w:right w:val="none" w:sz="0" w:space="0" w:color="auto"/>
                      </w:divBdr>
                    </w:div>
                  </w:divsChild>
                </w:div>
                <w:div w:id="917595567">
                  <w:marLeft w:val="0"/>
                  <w:marRight w:val="0"/>
                  <w:marTop w:val="0"/>
                  <w:marBottom w:val="0"/>
                  <w:divBdr>
                    <w:top w:val="none" w:sz="0" w:space="0" w:color="auto"/>
                    <w:left w:val="none" w:sz="0" w:space="0" w:color="auto"/>
                    <w:bottom w:val="none" w:sz="0" w:space="0" w:color="auto"/>
                    <w:right w:val="none" w:sz="0" w:space="0" w:color="auto"/>
                  </w:divBdr>
                  <w:divsChild>
                    <w:div w:id="1237128852">
                      <w:marLeft w:val="0"/>
                      <w:marRight w:val="0"/>
                      <w:marTop w:val="0"/>
                      <w:marBottom w:val="0"/>
                      <w:divBdr>
                        <w:top w:val="none" w:sz="0" w:space="0" w:color="auto"/>
                        <w:left w:val="none" w:sz="0" w:space="0" w:color="auto"/>
                        <w:bottom w:val="none" w:sz="0" w:space="0" w:color="auto"/>
                        <w:right w:val="none" w:sz="0" w:space="0" w:color="auto"/>
                      </w:divBdr>
                    </w:div>
                  </w:divsChild>
                </w:div>
                <w:div w:id="1278754538">
                  <w:marLeft w:val="0"/>
                  <w:marRight w:val="0"/>
                  <w:marTop w:val="0"/>
                  <w:marBottom w:val="0"/>
                  <w:divBdr>
                    <w:top w:val="none" w:sz="0" w:space="0" w:color="auto"/>
                    <w:left w:val="none" w:sz="0" w:space="0" w:color="auto"/>
                    <w:bottom w:val="none" w:sz="0" w:space="0" w:color="auto"/>
                    <w:right w:val="none" w:sz="0" w:space="0" w:color="auto"/>
                  </w:divBdr>
                  <w:divsChild>
                    <w:div w:id="205026134">
                      <w:marLeft w:val="0"/>
                      <w:marRight w:val="0"/>
                      <w:marTop w:val="0"/>
                      <w:marBottom w:val="0"/>
                      <w:divBdr>
                        <w:top w:val="none" w:sz="0" w:space="0" w:color="auto"/>
                        <w:left w:val="none" w:sz="0" w:space="0" w:color="auto"/>
                        <w:bottom w:val="none" w:sz="0" w:space="0" w:color="auto"/>
                        <w:right w:val="none" w:sz="0" w:space="0" w:color="auto"/>
                      </w:divBdr>
                    </w:div>
                  </w:divsChild>
                </w:div>
                <w:div w:id="1596596744">
                  <w:marLeft w:val="0"/>
                  <w:marRight w:val="0"/>
                  <w:marTop w:val="0"/>
                  <w:marBottom w:val="0"/>
                  <w:divBdr>
                    <w:top w:val="none" w:sz="0" w:space="0" w:color="auto"/>
                    <w:left w:val="none" w:sz="0" w:space="0" w:color="auto"/>
                    <w:bottom w:val="none" w:sz="0" w:space="0" w:color="auto"/>
                    <w:right w:val="none" w:sz="0" w:space="0" w:color="auto"/>
                  </w:divBdr>
                  <w:divsChild>
                    <w:div w:id="646859203">
                      <w:marLeft w:val="0"/>
                      <w:marRight w:val="0"/>
                      <w:marTop w:val="0"/>
                      <w:marBottom w:val="0"/>
                      <w:divBdr>
                        <w:top w:val="none" w:sz="0" w:space="0" w:color="auto"/>
                        <w:left w:val="none" w:sz="0" w:space="0" w:color="auto"/>
                        <w:bottom w:val="none" w:sz="0" w:space="0" w:color="auto"/>
                        <w:right w:val="none" w:sz="0" w:space="0" w:color="auto"/>
                      </w:divBdr>
                    </w:div>
                  </w:divsChild>
                </w:div>
                <w:div w:id="901408017">
                  <w:marLeft w:val="0"/>
                  <w:marRight w:val="0"/>
                  <w:marTop w:val="0"/>
                  <w:marBottom w:val="0"/>
                  <w:divBdr>
                    <w:top w:val="none" w:sz="0" w:space="0" w:color="auto"/>
                    <w:left w:val="none" w:sz="0" w:space="0" w:color="auto"/>
                    <w:bottom w:val="none" w:sz="0" w:space="0" w:color="auto"/>
                    <w:right w:val="none" w:sz="0" w:space="0" w:color="auto"/>
                  </w:divBdr>
                  <w:divsChild>
                    <w:div w:id="340474812">
                      <w:marLeft w:val="0"/>
                      <w:marRight w:val="0"/>
                      <w:marTop w:val="0"/>
                      <w:marBottom w:val="0"/>
                      <w:divBdr>
                        <w:top w:val="none" w:sz="0" w:space="0" w:color="auto"/>
                        <w:left w:val="none" w:sz="0" w:space="0" w:color="auto"/>
                        <w:bottom w:val="none" w:sz="0" w:space="0" w:color="auto"/>
                        <w:right w:val="none" w:sz="0" w:space="0" w:color="auto"/>
                      </w:divBdr>
                    </w:div>
                  </w:divsChild>
                </w:div>
                <w:div w:id="1679114512">
                  <w:marLeft w:val="0"/>
                  <w:marRight w:val="0"/>
                  <w:marTop w:val="0"/>
                  <w:marBottom w:val="0"/>
                  <w:divBdr>
                    <w:top w:val="none" w:sz="0" w:space="0" w:color="auto"/>
                    <w:left w:val="none" w:sz="0" w:space="0" w:color="auto"/>
                    <w:bottom w:val="none" w:sz="0" w:space="0" w:color="auto"/>
                    <w:right w:val="none" w:sz="0" w:space="0" w:color="auto"/>
                  </w:divBdr>
                  <w:divsChild>
                    <w:div w:id="1516463214">
                      <w:marLeft w:val="0"/>
                      <w:marRight w:val="0"/>
                      <w:marTop w:val="0"/>
                      <w:marBottom w:val="0"/>
                      <w:divBdr>
                        <w:top w:val="none" w:sz="0" w:space="0" w:color="auto"/>
                        <w:left w:val="none" w:sz="0" w:space="0" w:color="auto"/>
                        <w:bottom w:val="none" w:sz="0" w:space="0" w:color="auto"/>
                        <w:right w:val="none" w:sz="0" w:space="0" w:color="auto"/>
                      </w:divBdr>
                    </w:div>
                  </w:divsChild>
                </w:div>
                <w:div w:id="1496873852">
                  <w:marLeft w:val="0"/>
                  <w:marRight w:val="0"/>
                  <w:marTop w:val="0"/>
                  <w:marBottom w:val="0"/>
                  <w:divBdr>
                    <w:top w:val="none" w:sz="0" w:space="0" w:color="auto"/>
                    <w:left w:val="none" w:sz="0" w:space="0" w:color="auto"/>
                    <w:bottom w:val="none" w:sz="0" w:space="0" w:color="auto"/>
                    <w:right w:val="none" w:sz="0" w:space="0" w:color="auto"/>
                  </w:divBdr>
                  <w:divsChild>
                    <w:div w:id="440996180">
                      <w:marLeft w:val="0"/>
                      <w:marRight w:val="0"/>
                      <w:marTop w:val="0"/>
                      <w:marBottom w:val="0"/>
                      <w:divBdr>
                        <w:top w:val="none" w:sz="0" w:space="0" w:color="auto"/>
                        <w:left w:val="none" w:sz="0" w:space="0" w:color="auto"/>
                        <w:bottom w:val="none" w:sz="0" w:space="0" w:color="auto"/>
                        <w:right w:val="none" w:sz="0" w:space="0" w:color="auto"/>
                      </w:divBdr>
                    </w:div>
                  </w:divsChild>
                </w:div>
                <w:div w:id="543760936">
                  <w:marLeft w:val="0"/>
                  <w:marRight w:val="0"/>
                  <w:marTop w:val="0"/>
                  <w:marBottom w:val="0"/>
                  <w:divBdr>
                    <w:top w:val="none" w:sz="0" w:space="0" w:color="auto"/>
                    <w:left w:val="none" w:sz="0" w:space="0" w:color="auto"/>
                    <w:bottom w:val="none" w:sz="0" w:space="0" w:color="auto"/>
                    <w:right w:val="none" w:sz="0" w:space="0" w:color="auto"/>
                  </w:divBdr>
                  <w:divsChild>
                    <w:div w:id="1992325339">
                      <w:marLeft w:val="0"/>
                      <w:marRight w:val="0"/>
                      <w:marTop w:val="0"/>
                      <w:marBottom w:val="0"/>
                      <w:divBdr>
                        <w:top w:val="none" w:sz="0" w:space="0" w:color="auto"/>
                        <w:left w:val="none" w:sz="0" w:space="0" w:color="auto"/>
                        <w:bottom w:val="none" w:sz="0" w:space="0" w:color="auto"/>
                        <w:right w:val="none" w:sz="0" w:space="0" w:color="auto"/>
                      </w:divBdr>
                    </w:div>
                  </w:divsChild>
                </w:div>
                <w:div w:id="1541701581">
                  <w:marLeft w:val="0"/>
                  <w:marRight w:val="0"/>
                  <w:marTop w:val="0"/>
                  <w:marBottom w:val="0"/>
                  <w:divBdr>
                    <w:top w:val="none" w:sz="0" w:space="0" w:color="auto"/>
                    <w:left w:val="none" w:sz="0" w:space="0" w:color="auto"/>
                    <w:bottom w:val="none" w:sz="0" w:space="0" w:color="auto"/>
                    <w:right w:val="none" w:sz="0" w:space="0" w:color="auto"/>
                  </w:divBdr>
                  <w:divsChild>
                    <w:div w:id="1792162842">
                      <w:marLeft w:val="0"/>
                      <w:marRight w:val="0"/>
                      <w:marTop w:val="0"/>
                      <w:marBottom w:val="0"/>
                      <w:divBdr>
                        <w:top w:val="none" w:sz="0" w:space="0" w:color="auto"/>
                        <w:left w:val="none" w:sz="0" w:space="0" w:color="auto"/>
                        <w:bottom w:val="none" w:sz="0" w:space="0" w:color="auto"/>
                        <w:right w:val="none" w:sz="0" w:space="0" w:color="auto"/>
                      </w:divBdr>
                    </w:div>
                  </w:divsChild>
                </w:div>
                <w:div w:id="1282607882">
                  <w:marLeft w:val="0"/>
                  <w:marRight w:val="0"/>
                  <w:marTop w:val="0"/>
                  <w:marBottom w:val="0"/>
                  <w:divBdr>
                    <w:top w:val="none" w:sz="0" w:space="0" w:color="auto"/>
                    <w:left w:val="none" w:sz="0" w:space="0" w:color="auto"/>
                    <w:bottom w:val="none" w:sz="0" w:space="0" w:color="auto"/>
                    <w:right w:val="none" w:sz="0" w:space="0" w:color="auto"/>
                  </w:divBdr>
                  <w:divsChild>
                    <w:div w:id="23943079">
                      <w:marLeft w:val="0"/>
                      <w:marRight w:val="0"/>
                      <w:marTop w:val="0"/>
                      <w:marBottom w:val="0"/>
                      <w:divBdr>
                        <w:top w:val="none" w:sz="0" w:space="0" w:color="auto"/>
                        <w:left w:val="none" w:sz="0" w:space="0" w:color="auto"/>
                        <w:bottom w:val="none" w:sz="0" w:space="0" w:color="auto"/>
                        <w:right w:val="none" w:sz="0" w:space="0" w:color="auto"/>
                      </w:divBdr>
                    </w:div>
                  </w:divsChild>
                </w:div>
                <w:div w:id="1632861652">
                  <w:marLeft w:val="0"/>
                  <w:marRight w:val="0"/>
                  <w:marTop w:val="0"/>
                  <w:marBottom w:val="0"/>
                  <w:divBdr>
                    <w:top w:val="none" w:sz="0" w:space="0" w:color="auto"/>
                    <w:left w:val="none" w:sz="0" w:space="0" w:color="auto"/>
                    <w:bottom w:val="none" w:sz="0" w:space="0" w:color="auto"/>
                    <w:right w:val="none" w:sz="0" w:space="0" w:color="auto"/>
                  </w:divBdr>
                  <w:divsChild>
                    <w:div w:id="180121777">
                      <w:marLeft w:val="0"/>
                      <w:marRight w:val="0"/>
                      <w:marTop w:val="0"/>
                      <w:marBottom w:val="0"/>
                      <w:divBdr>
                        <w:top w:val="none" w:sz="0" w:space="0" w:color="auto"/>
                        <w:left w:val="none" w:sz="0" w:space="0" w:color="auto"/>
                        <w:bottom w:val="none" w:sz="0" w:space="0" w:color="auto"/>
                        <w:right w:val="none" w:sz="0" w:space="0" w:color="auto"/>
                      </w:divBdr>
                    </w:div>
                  </w:divsChild>
                </w:div>
                <w:div w:id="1739088976">
                  <w:marLeft w:val="0"/>
                  <w:marRight w:val="0"/>
                  <w:marTop w:val="0"/>
                  <w:marBottom w:val="0"/>
                  <w:divBdr>
                    <w:top w:val="none" w:sz="0" w:space="0" w:color="auto"/>
                    <w:left w:val="none" w:sz="0" w:space="0" w:color="auto"/>
                    <w:bottom w:val="none" w:sz="0" w:space="0" w:color="auto"/>
                    <w:right w:val="none" w:sz="0" w:space="0" w:color="auto"/>
                  </w:divBdr>
                  <w:divsChild>
                    <w:div w:id="1293826058">
                      <w:marLeft w:val="0"/>
                      <w:marRight w:val="0"/>
                      <w:marTop w:val="0"/>
                      <w:marBottom w:val="0"/>
                      <w:divBdr>
                        <w:top w:val="none" w:sz="0" w:space="0" w:color="auto"/>
                        <w:left w:val="none" w:sz="0" w:space="0" w:color="auto"/>
                        <w:bottom w:val="none" w:sz="0" w:space="0" w:color="auto"/>
                        <w:right w:val="none" w:sz="0" w:space="0" w:color="auto"/>
                      </w:divBdr>
                    </w:div>
                  </w:divsChild>
                </w:div>
                <w:div w:id="558248387">
                  <w:marLeft w:val="0"/>
                  <w:marRight w:val="0"/>
                  <w:marTop w:val="0"/>
                  <w:marBottom w:val="0"/>
                  <w:divBdr>
                    <w:top w:val="none" w:sz="0" w:space="0" w:color="auto"/>
                    <w:left w:val="none" w:sz="0" w:space="0" w:color="auto"/>
                    <w:bottom w:val="none" w:sz="0" w:space="0" w:color="auto"/>
                    <w:right w:val="none" w:sz="0" w:space="0" w:color="auto"/>
                  </w:divBdr>
                  <w:divsChild>
                    <w:div w:id="1818761268">
                      <w:marLeft w:val="0"/>
                      <w:marRight w:val="0"/>
                      <w:marTop w:val="0"/>
                      <w:marBottom w:val="0"/>
                      <w:divBdr>
                        <w:top w:val="none" w:sz="0" w:space="0" w:color="auto"/>
                        <w:left w:val="none" w:sz="0" w:space="0" w:color="auto"/>
                        <w:bottom w:val="none" w:sz="0" w:space="0" w:color="auto"/>
                        <w:right w:val="none" w:sz="0" w:space="0" w:color="auto"/>
                      </w:divBdr>
                    </w:div>
                  </w:divsChild>
                </w:div>
                <w:div w:id="181287838">
                  <w:marLeft w:val="0"/>
                  <w:marRight w:val="0"/>
                  <w:marTop w:val="0"/>
                  <w:marBottom w:val="0"/>
                  <w:divBdr>
                    <w:top w:val="none" w:sz="0" w:space="0" w:color="auto"/>
                    <w:left w:val="none" w:sz="0" w:space="0" w:color="auto"/>
                    <w:bottom w:val="none" w:sz="0" w:space="0" w:color="auto"/>
                    <w:right w:val="none" w:sz="0" w:space="0" w:color="auto"/>
                  </w:divBdr>
                  <w:divsChild>
                    <w:div w:id="2728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039">
          <w:marLeft w:val="0"/>
          <w:marRight w:val="0"/>
          <w:marTop w:val="0"/>
          <w:marBottom w:val="0"/>
          <w:divBdr>
            <w:top w:val="none" w:sz="0" w:space="0" w:color="auto"/>
            <w:left w:val="none" w:sz="0" w:space="0" w:color="auto"/>
            <w:bottom w:val="none" w:sz="0" w:space="0" w:color="auto"/>
            <w:right w:val="none" w:sz="0" w:space="0" w:color="auto"/>
          </w:divBdr>
        </w:div>
        <w:div w:id="1393427023">
          <w:marLeft w:val="0"/>
          <w:marRight w:val="0"/>
          <w:marTop w:val="0"/>
          <w:marBottom w:val="0"/>
          <w:divBdr>
            <w:top w:val="none" w:sz="0" w:space="0" w:color="auto"/>
            <w:left w:val="none" w:sz="0" w:space="0" w:color="auto"/>
            <w:bottom w:val="none" w:sz="0" w:space="0" w:color="auto"/>
            <w:right w:val="none" w:sz="0" w:space="0" w:color="auto"/>
          </w:divBdr>
        </w:div>
        <w:div w:id="68037294">
          <w:marLeft w:val="0"/>
          <w:marRight w:val="0"/>
          <w:marTop w:val="0"/>
          <w:marBottom w:val="0"/>
          <w:divBdr>
            <w:top w:val="none" w:sz="0" w:space="0" w:color="auto"/>
            <w:left w:val="none" w:sz="0" w:space="0" w:color="auto"/>
            <w:bottom w:val="none" w:sz="0" w:space="0" w:color="auto"/>
            <w:right w:val="none" w:sz="0" w:space="0" w:color="auto"/>
          </w:divBdr>
          <w:divsChild>
            <w:div w:id="1701978701">
              <w:marLeft w:val="-75"/>
              <w:marRight w:val="0"/>
              <w:marTop w:val="30"/>
              <w:marBottom w:val="30"/>
              <w:divBdr>
                <w:top w:val="none" w:sz="0" w:space="0" w:color="auto"/>
                <w:left w:val="none" w:sz="0" w:space="0" w:color="auto"/>
                <w:bottom w:val="none" w:sz="0" w:space="0" w:color="auto"/>
                <w:right w:val="none" w:sz="0" w:space="0" w:color="auto"/>
              </w:divBdr>
              <w:divsChild>
                <w:div w:id="1457482003">
                  <w:marLeft w:val="0"/>
                  <w:marRight w:val="0"/>
                  <w:marTop w:val="0"/>
                  <w:marBottom w:val="0"/>
                  <w:divBdr>
                    <w:top w:val="none" w:sz="0" w:space="0" w:color="auto"/>
                    <w:left w:val="none" w:sz="0" w:space="0" w:color="auto"/>
                    <w:bottom w:val="none" w:sz="0" w:space="0" w:color="auto"/>
                    <w:right w:val="none" w:sz="0" w:space="0" w:color="auto"/>
                  </w:divBdr>
                  <w:divsChild>
                    <w:div w:id="221257882">
                      <w:marLeft w:val="0"/>
                      <w:marRight w:val="0"/>
                      <w:marTop w:val="0"/>
                      <w:marBottom w:val="0"/>
                      <w:divBdr>
                        <w:top w:val="none" w:sz="0" w:space="0" w:color="auto"/>
                        <w:left w:val="none" w:sz="0" w:space="0" w:color="auto"/>
                        <w:bottom w:val="none" w:sz="0" w:space="0" w:color="auto"/>
                        <w:right w:val="none" w:sz="0" w:space="0" w:color="auto"/>
                      </w:divBdr>
                    </w:div>
                  </w:divsChild>
                </w:div>
                <w:div w:id="67579950">
                  <w:marLeft w:val="0"/>
                  <w:marRight w:val="0"/>
                  <w:marTop w:val="0"/>
                  <w:marBottom w:val="0"/>
                  <w:divBdr>
                    <w:top w:val="none" w:sz="0" w:space="0" w:color="auto"/>
                    <w:left w:val="none" w:sz="0" w:space="0" w:color="auto"/>
                    <w:bottom w:val="none" w:sz="0" w:space="0" w:color="auto"/>
                    <w:right w:val="none" w:sz="0" w:space="0" w:color="auto"/>
                  </w:divBdr>
                  <w:divsChild>
                    <w:div w:id="406921231">
                      <w:marLeft w:val="0"/>
                      <w:marRight w:val="0"/>
                      <w:marTop w:val="0"/>
                      <w:marBottom w:val="0"/>
                      <w:divBdr>
                        <w:top w:val="none" w:sz="0" w:space="0" w:color="auto"/>
                        <w:left w:val="none" w:sz="0" w:space="0" w:color="auto"/>
                        <w:bottom w:val="none" w:sz="0" w:space="0" w:color="auto"/>
                        <w:right w:val="none" w:sz="0" w:space="0" w:color="auto"/>
                      </w:divBdr>
                    </w:div>
                  </w:divsChild>
                </w:div>
                <w:div w:id="949240542">
                  <w:marLeft w:val="0"/>
                  <w:marRight w:val="0"/>
                  <w:marTop w:val="0"/>
                  <w:marBottom w:val="0"/>
                  <w:divBdr>
                    <w:top w:val="none" w:sz="0" w:space="0" w:color="auto"/>
                    <w:left w:val="none" w:sz="0" w:space="0" w:color="auto"/>
                    <w:bottom w:val="none" w:sz="0" w:space="0" w:color="auto"/>
                    <w:right w:val="none" w:sz="0" w:space="0" w:color="auto"/>
                  </w:divBdr>
                  <w:divsChild>
                    <w:div w:id="19451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4958">
          <w:marLeft w:val="0"/>
          <w:marRight w:val="0"/>
          <w:marTop w:val="0"/>
          <w:marBottom w:val="0"/>
          <w:divBdr>
            <w:top w:val="none" w:sz="0" w:space="0" w:color="auto"/>
            <w:left w:val="none" w:sz="0" w:space="0" w:color="auto"/>
            <w:bottom w:val="none" w:sz="0" w:space="0" w:color="auto"/>
            <w:right w:val="none" w:sz="0" w:space="0" w:color="auto"/>
          </w:divBdr>
        </w:div>
        <w:div w:id="1110052860">
          <w:marLeft w:val="0"/>
          <w:marRight w:val="0"/>
          <w:marTop w:val="0"/>
          <w:marBottom w:val="0"/>
          <w:divBdr>
            <w:top w:val="none" w:sz="0" w:space="0" w:color="auto"/>
            <w:left w:val="none" w:sz="0" w:space="0" w:color="auto"/>
            <w:bottom w:val="none" w:sz="0" w:space="0" w:color="auto"/>
            <w:right w:val="none" w:sz="0" w:space="0" w:color="auto"/>
          </w:divBdr>
        </w:div>
        <w:div w:id="118961639">
          <w:marLeft w:val="0"/>
          <w:marRight w:val="0"/>
          <w:marTop w:val="0"/>
          <w:marBottom w:val="0"/>
          <w:divBdr>
            <w:top w:val="none" w:sz="0" w:space="0" w:color="auto"/>
            <w:left w:val="none" w:sz="0" w:space="0" w:color="auto"/>
            <w:bottom w:val="none" w:sz="0" w:space="0" w:color="auto"/>
            <w:right w:val="none" w:sz="0" w:space="0" w:color="auto"/>
          </w:divBdr>
          <w:divsChild>
            <w:div w:id="503319660">
              <w:marLeft w:val="-75"/>
              <w:marRight w:val="0"/>
              <w:marTop w:val="30"/>
              <w:marBottom w:val="30"/>
              <w:divBdr>
                <w:top w:val="none" w:sz="0" w:space="0" w:color="auto"/>
                <w:left w:val="none" w:sz="0" w:space="0" w:color="auto"/>
                <w:bottom w:val="none" w:sz="0" w:space="0" w:color="auto"/>
                <w:right w:val="none" w:sz="0" w:space="0" w:color="auto"/>
              </w:divBdr>
              <w:divsChild>
                <w:div w:id="1635795526">
                  <w:marLeft w:val="0"/>
                  <w:marRight w:val="0"/>
                  <w:marTop w:val="0"/>
                  <w:marBottom w:val="0"/>
                  <w:divBdr>
                    <w:top w:val="none" w:sz="0" w:space="0" w:color="auto"/>
                    <w:left w:val="none" w:sz="0" w:space="0" w:color="auto"/>
                    <w:bottom w:val="none" w:sz="0" w:space="0" w:color="auto"/>
                    <w:right w:val="none" w:sz="0" w:space="0" w:color="auto"/>
                  </w:divBdr>
                  <w:divsChild>
                    <w:div w:id="836043805">
                      <w:marLeft w:val="0"/>
                      <w:marRight w:val="0"/>
                      <w:marTop w:val="0"/>
                      <w:marBottom w:val="0"/>
                      <w:divBdr>
                        <w:top w:val="none" w:sz="0" w:space="0" w:color="auto"/>
                        <w:left w:val="none" w:sz="0" w:space="0" w:color="auto"/>
                        <w:bottom w:val="none" w:sz="0" w:space="0" w:color="auto"/>
                        <w:right w:val="none" w:sz="0" w:space="0" w:color="auto"/>
                      </w:divBdr>
                    </w:div>
                  </w:divsChild>
                </w:div>
                <w:div w:id="1324429300">
                  <w:marLeft w:val="0"/>
                  <w:marRight w:val="0"/>
                  <w:marTop w:val="0"/>
                  <w:marBottom w:val="0"/>
                  <w:divBdr>
                    <w:top w:val="none" w:sz="0" w:space="0" w:color="auto"/>
                    <w:left w:val="none" w:sz="0" w:space="0" w:color="auto"/>
                    <w:bottom w:val="none" w:sz="0" w:space="0" w:color="auto"/>
                    <w:right w:val="none" w:sz="0" w:space="0" w:color="auto"/>
                  </w:divBdr>
                  <w:divsChild>
                    <w:div w:id="568463396">
                      <w:marLeft w:val="0"/>
                      <w:marRight w:val="0"/>
                      <w:marTop w:val="0"/>
                      <w:marBottom w:val="0"/>
                      <w:divBdr>
                        <w:top w:val="none" w:sz="0" w:space="0" w:color="auto"/>
                        <w:left w:val="none" w:sz="0" w:space="0" w:color="auto"/>
                        <w:bottom w:val="none" w:sz="0" w:space="0" w:color="auto"/>
                        <w:right w:val="none" w:sz="0" w:space="0" w:color="auto"/>
                      </w:divBdr>
                    </w:div>
                  </w:divsChild>
                </w:div>
                <w:div w:id="1240750263">
                  <w:marLeft w:val="0"/>
                  <w:marRight w:val="0"/>
                  <w:marTop w:val="0"/>
                  <w:marBottom w:val="0"/>
                  <w:divBdr>
                    <w:top w:val="none" w:sz="0" w:space="0" w:color="auto"/>
                    <w:left w:val="none" w:sz="0" w:space="0" w:color="auto"/>
                    <w:bottom w:val="none" w:sz="0" w:space="0" w:color="auto"/>
                    <w:right w:val="none" w:sz="0" w:space="0" w:color="auto"/>
                  </w:divBdr>
                  <w:divsChild>
                    <w:div w:id="852258348">
                      <w:marLeft w:val="0"/>
                      <w:marRight w:val="0"/>
                      <w:marTop w:val="0"/>
                      <w:marBottom w:val="0"/>
                      <w:divBdr>
                        <w:top w:val="none" w:sz="0" w:space="0" w:color="auto"/>
                        <w:left w:val="none" w:sz="0" w:space="0" w:color="auto"/>
                        <w:bottom w:val="none" w:sz="0" w:space="0" w:color="auto"/>
                        <w:right w:val="none" w:sz="0" w:space="0" w:color="auto"/>
                      </w:divBdr>
                    </w:div>
                  </w:divsChild>
                </w:div>
                <w:div w:id="207380531">
                  <w:marLeft w:val="0"/>
                  <w:marRight w:val="0"/>
                  <w:marTop w:val="0"/>
                  <w:marBottom w:val="0"/>
                  <w:divBdr>
                    <w:top w:val="none" w:sz="0" w:space="0" w:color="auto"/>
                    <w:left w:val="none" w:sz="0" w:space="0" w:color="auto"/>
                    <w:bottom w:val="none" w:sz="0" w:space="0" w:color="auto"/>
                    <w:right w:val="none" w:sz="0" w:space="0" w:color="auto"/>
                  </w:divBdr>
                  <w:divsChild>
                    <w:div w:id="136723367">
                      <w:marLeft w:val="0"/>
                      <w:marRight w:val="0"/>
                      <w:marTop w:val="0"/>
                      <w:marBottom w:val="0"/>
                      <w:divBdr>
                        <w:top w:val="none" w:sz="0" w:space="0" w:color="auto"/>
                        <w:left w:val="none" w:sz="0" w:space="0" w:color="auto"/>
                        <w:bottom w:val="none" w:sz="0" w:space="0" w:color="auto"/>
                        <w:right w:val="none" w:sz="0" w:space="0" w:color="auto"/>
                      </w:divBdr>
                    </w:div>
                  </w:divsChild>
                </w:div>
                <w:div w:id="431627650">
                  <w:marLeft w:val="0"/>
                  <w:marRight w:val="0"/>
                  <w:marTop w:val="0"/>
                  <w:marBottom w:val="0"/>
                  <w:divBdr>
                    <w:top w:val="none" w:sz="0" w:space="0" w:color="auto"/>
                    <w:left w:val="none" w:sz="0" w:space="0" w:color="auto"/>
                    <w:bottom w:val="none" w:sz="0" w:space="0" w:color="auto"/>
                    <w:right w:val="none" w:sz="0" w:space="0" w:color="auto"/>
                  </w:divBdr>
                  <w:divsChild>
                    <w:div w:id="704328875">
                      <w:marLeft w:val="0"/>
                      <w:marRight w:val="0"/>
                      <w:marTop w:val="0"/>
                      <w:marBottom w:val="0"/>
                      <w:divBdr>
                        <w:top w:val="none" w:sz="0" w:space="0" w:color="auto"/>
                        <w:left w:val="none" w:sz="0" w:space="0" w:color="auto"/>
                        <w:bottom w:val="none" w:sz="0" w:space="0" w:color="auto"/>
                        <w:right w:val="none" w:sz="0" w:space="0" w:color="auto"/>
                      </w:divBdr>
                    </w:div>
                  </w:divsChild>
                </w:div>
                <w:div w:id="274481297">
                  <w:marLeft w:val="0"/>
                  <w:marRight w:val="0"/>
                  <w:marTop w:val="0"/>
                  <w:marBottom w:val="0"/>
                  <w:divBdr>
                    <w:top w:val="none" w:sz="0" w:space="0" w:color="auto"/>
                    <w:left w:val="none" w:sz="0" w:space="0" w:color="auto"/>
                    <w:bottom w:val="none" w:sz="0" w:space="0" w:color="auto"/>
                    <w:right w:val="none" w:sz="0" w:space="0" w:color="auto"/>
                  </w:divBdr>
                  <w:divsChild>
                    <w:div w:id="139033739">
                      <w:marLeft w:val="0"/>
                      <w:marRight w:val="0"/>
                      <w:marTop w:val="0"/>
                      <w:marBottom w:val="0"/>
                      <w:divBdr>
                        <w:top w:val="none" w:sz="0" w:space="0" w:color="auto"/>
                        <w:left w:val="none" w:sz="0" w:space="0" w:color="auto"/>
                        <w:bottom w:val="none" w:sz="0" w:space="0" w:color="auto"/>
                        <w:right w:val="none" w:sz="0" w:space="0" w:color="auto"/>
                      </w:divBdr>
                    </w:div>
                  </w:divsChild>
                </w:div>
                <w:div w:id="1215695460">
                  <w:marLeft w:val="0"/>
                  <w:marRight w:val="0"/>
                  <w:marTop w:val="0"/>
                  <w:marBottom w:val="0"/>
                  <w:divBdr>
                    <w:top w:val="none" w:sz="0" w:space="0" w:color="auto"/>
                    <w:left w:val="none" w:sz="0" w:space="0" w:color="auto"/>
                    <w:bottom w:val="none" w:sz="0" w:space="0" w:color="auto"/>
                    <w:right w:val="none" w:sz="0" w:space="0" w:color="auto"/>
                  </w:divBdr>
                  <w:divsChild>
                    <w:div w:id="262030172">
                      <w:marLeft w:val="0"/>
                      <w:marRight w:val="0"/>
                      <w:marTop w:val="0"/>
                      <w:marBottom w:val="0"/>
                      <w:divBdr>
                        <w:top w:val="none" w:sz="0" w:space="0" w:color="auto"/>
                        <w:left w:val="none" w:sz="0" w:space="0" w:color="auto"/>
                        <w:bottom w:val="none" w:sz="0" w:space="0" w:color="auto"/>
                        <w:right w:val="none" w:sz="0" w:space="0" w:color="auto"/>
                      </w:divBdr>
                    </w:div>
                  </w:divsChild>
                </w:div>
                <w:div w:id="44381015">
                  <w:marLeft w:val="0"/>
                  <w:marRight w:val="0"/>
                  <w:marTop w:val="0"/>
                  <w:marBottom w:val="0"/>
                  <w:divBdr>
                    <w:top w:val="none" w:sz="0" w:space="0" w:color="auto"/>
                    <w:left w:val="none" w:sz="0" w:space="0" w:color="auto"/>
                    <w:bottom w:val="none" w:sz="0" w:space="0" w:color="auto"/>
                    <w:right w:val="none" w:sz="0" w:space="0" w:color="auto"/>
                  </w:divBdr>
                  <w:divsChild>
                    <w:div w:id="932009800">
                      <w:marLeft w:val="0"/>
                      <w:marRight w:val="0"/>
                      <w:marTop w:val="0"/>
                      <w:marBottom w:val="0"/>
                      <w:divBdr>
                        <w:top w:val="none" w:sz="0" w:space="0" w:color="auto"/>
                        <w:left w:val="none" w:sz="0" w:space="0" w:color="auto"/>
                        <w:bottom w:val="none" w:sz="0" w:space="0" w:color="auto"/>
                        <w:right w:val="none" w:sz="0" w:space="0" w:color="auto"/>
                      </w:divBdr>
                    </w:div>
                  </w:divsChild>
                </w:div>
                <w:div w:id="1130519359">
                  <w:marLeft w:val="0"/>
                  <w:marRight w:val="0"/>
                  <w:marTop w:val="0"/>
                  <w:marBottom w:val="0"/>
                  <w:divBdr>
                    <w:top w:val="none" w:sz="0" w:space="0" w:color="auto"/>
                    <w:left w:val="none" w:sz="0" w:space="0" w:color="auto"/>
                    <w:bottom w:val="none" w:sz="0" w:space="0" w:color="auto"/>
                    <w:right w:val="none" w:sz="0" w:space="0" w:color="auto"/>
                  </w:divBdr>
                  <w:divsChild>
                    <w:div w:id="623998898">
                      <w:marLeft w:val="0"/>
                      <w:marRight w:val="0"/>
                      <w:marTop w:val="0"/>
                      <w:marBottom w:val="0"/>
                      <w:divBdr>
                        <w:top w:val="none" w:sz="0" w:space="0" w:color="auto"/>
                        <w:left w:val="none" w:sz="0" w:space="0" w:color="auto"/>
                        <w:bottom w:val="none" w:sz="0" w:space="0" w:color="auto"/>
                        <w:right w:val="none" w:sz="0" w:space="0" w:color="auto"/>
                      </w:divBdr>
                    </w:div>
                    <w:div w:id="17977642">
                      <w:marLeft w:val="0"/>
                      <w:marRight w:val="0"/>
                      <w:marTop w:val="0"/>
                      <w:marBottom w:val="0"/>
                      <w:divBdr>
                        <w:top w:val="none" w:sz="0" w:space="0" w:color="auto"/>
                        <w:left w:val="none" w:sz="0" w:space="0" w:color="auto"/>
                        <w:bottom w:val="none" w:sz="0" w:space="0" w:color="auto"/>
                        <w:right w:val="none" w:sz="0" w:space="0" w:color="auto"/>
                      </w:divBdr>
                    </w:div>
                    <w:div w:id="1411584611">
                      <w:marLeft w:val="0"/>
                      <w:marRight w:val="0"/>
                      <w:marTop w:val="0"/>
                      <w:marBottom w:val="0"/>
                      <w:divBdr>
                        <w:top w:val="none" w:sz="0" w:space="0" w:color="auto"/>
                        <w:left w:val="none" w:sz="0" w:space="0" w:color="auto"/>
                        <w:bottom w:val="none" w:sz="0" w:space="0" w:color="auto"/>
                        <w:right w:val="none" w:sz="0" w:space="0" w:color="auto"/>
                      </w:divBdr>
                    </w:div>
                    <w:div w:id="2066486717">
                      <w:marLeft w:val="0"/>
                      <w:marRight w:val="0"/>
                      <w:marTop w:val="0"/>
                      <w:marBottom w:val="0"/>
                      <w:divBdr>
                        <w:top w:val="none" w:sz="0" w:space="0" w:color="auto"/>
                        <w:left w:val="none" w:sz="0" w:space="0" w:color="auto"/>
                        <w:bottom w:val="none" w:sz="0" w:space="0" w:color="auto"/>
                        <w:right w:val="none" w:sz="0" w:space="0" w:color="auto"/>
                      </w:divBdr>
                    </w:div>
                    <w:div w:id="244804991">
                      <w:marLeft w:val="0"/>
                      <w:marRight w:val="0"/>
                      <w:marTop w:val="0"/>
                      <w:marBottom w:val="0"/>
                      <w:divBdr>
                        <w:top w:val="none" w:sz="0" w:space="0" w:color="auto"/>
                        <w:left w:val="none" w:sz="0" w:space="0" w:color="auto"/>
                        <w:bottom w:val="none" w:sz="0" w:space="0" w:color="auto"/>
                        <w:right w:val="none" w:sz="0" w:space="0" w:color="auto"/>
                      </w:divBdr>
                    </w:div>
                    <w:div w:id="1252590963">
                      <w:marLeft w:val="0"/>
                      <w:marRight w:val="0"/>
                      <w:marTop w:val="0"/>
                      <w:marBottom w:val="0"/>
                      <w:divBdr>
                        <w:top w:val="none" w:sz="0" w:space="0" w:color="auto"/>
                        <w:left w:val="none" w:sz="0" w:space="0" w:color="auto"/>
                        <w:bottom w:val="none" w:sz="0" w:space="0" w:color="auto"/>
                        <w:right w:val="none" w:sz="0" w:space="0" w:color="auto"/>
                      </w:divBdr>
                    </w:div>
                    <w:div w:id="453138855">
                      <w:marLeft w:val="0"/>
                      <w:marRight w:val="0"/>
                      <w:marTop w:val="0"/>
                      <w:marBottom w:val="0"/>
                      <w:divBdr>
                        <w:top w:val="none" w:sz="0" w:space="0" w:color="auto"/>
                        <w:left w:val="none" w:sz="0" w:space="0" w:color="auto"/>
                        <w:bottom w:val="none" w:sz="0" w:space="0" w:color="auto"/>
                        <w:right w:val="none" w:sz="0" w:space="0" w:color="auto"/>
                      </w:divBdr>
                    </w:div>
                    <w:div w:id="2078892662">
                      <w:marLeft w:val="0"/>
                      <w:marRight w:val="0"/>
                      <w:marTop w:val="0"/>
                      <w:marBottom w:val="0"/>
                      <w:divBdr>
                        <w:top w:val="none" w:sz="0" w:space="0" w:color="auto"/>
                        <w:left w:val="none" w:sz="0" w:space="0" w:color="auto"/>
                        <w:bottom w:val="none" w:sz="0" w:space="0" w:color="auto"/>
                        <w:right w:val="none" w:sz="0" w:space="0" w:color="auto"/>
                      </w:divBdr>
                    </w:div>
                    <w:div w:id="1567570902">
                      <w:marLeft w:val="0"/>
                      <w:marRight w:val="0"/>
                      <w:marTop w:val="0"/>
                      <w:marBottom w:val="0"/>
                      <w:divBdr>
                        <w:top w:val="none" w:sz="0" w:space="0" w:color="auto"/>
                        <w:left w:val="none" w:sz="0" w:space="0" w:color="auto"/>
                        <w:bottom w:val="none" w:sz="0" w:space="0" w:color="auto"/>
                        <w:right w:val="none" w:sz="0" w:space="0" w:color="auto"/>
                      </w:divBdr>
                    </w:div>
                    <w:div w:id="536936735">
                      <w:marLeft w:val="0"/>
                      <w:marRight w:val="0"/>
                      <w:marTop w:val="0"/>
                      <w:marBottom w:val="0"/>
                      <w:divBdr>
                        <w:top w:val="none" w:sz="0" w:space="0" w:color="auto"/>
                        <w:left w:val="none" w:sz="0" w:space="0" w:color="auto"/>
                        <w:bottom w:val="none" w:sz="0" w:space="0" w:color="auto"/>
                        <w:right w:val="none" w:sz="0" w:space="0" w:color="auto"/>
                      </w:divBdr>
                    </w:div>
                    <w:div w:id="203649620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7275551">
                      <w:marLeft w:val="0"/>
                      <w:marRight w:val="0"/>
                      <w:marTop w:val="0"/>
                      <w:marBottom w:val="0"/>
                      <w:divBdr>
                        <w:top w:val="none" w:sz="0" w:space="0" w:color="auto"/>
                        <w:left w:val="none" w:sz="0" w:space="0" w:color="auto"/>
                        <w:bottom w:val="none" w:sz="0" w:space="0" w:color="auto"/>
                        <w:right w:val="none" w:sz="0" w:space="0" w:color="auto"/>
                      </w:divBdr>
                    </w:div>
                    <w:div w:id="2105572332">
                      <w:marLeft w:val="0"/>
                      <w:marRight w:val="0"/>
                      <w:marTop w:val="0"/>
                      <w:marBottom w:val="0"/>
                      <w:divBdr>
                        <w:top w:val="none" w:sz="0" w:space="0" w:color="auto"/>
                        <w:left w:val="none" w:sz="0" w:space="0" w:color="auto"/>
                        <w:bottom w:val="none" w:sz="0" w:space="0" w:color="auto"/>
                        <w:right w:val="none" w:sz="0" w:space="0" w:color="auto"/>
                      </w:divBdr>
                    </w:div>
                  </w:divsChild>
                </w:div>
                <w:div w:id="1779444727">
                  <w:marLeft w:val="0"/>
                  <w:marRight w:val="0"/>
                  <w:marTop w:val="0"/>
                  <w:marBottom w:val="0"/>
                  <w:divBdr>
                    <w:top w:val="none" w:sz="0" w:space="0" w:color="auto"/>
                    <w:left w:val="none" w:sz="0" w:space="0" w:color="auto"/>
                    <w:bottom w:val="none" w:sz="0" w:space="0" w:color="auto"/>
                    <w:right w:val="none" w:sz="0" w:space="0" w:color="auto"/>
                  </w:divBdr>
                  <w:divsChild>
                    <w:div w:id="365133639">
                      <w:marLeft w:val="0"/>
                      <w:marRight w:val="0"/>
                      <w:marTop w:val="0"/>
                      <w:marBottom w:val="0"/>
                      <w:divBdr>
                        <w:top w:val="none" w:sz="0" w:space="0" w:color="auto"/>
                        <w:left w:val="none" w:sz="0" w:space="0" w:color="auto"/>
                        <w:bottom w:val="none" w:sz="0" w:space="0" w:color="auto"/>
                        <w:right w:val="none" w:sz="0" w:space="0" w:color="auto"/>
                      </w:divBdr>
                    </w:div>
                  </w:divsChild>
                </w:div>
                <w:div w:id="525796510">
                  <w:marLeft w:val="0"/>
                  <w:marRight w:val="0"/>
                  <w:marTop w:val="0"/>
                  <w:marBottom w:val="0"/>
                  <w:divBdr>
                    <w:top w:val="none" w:sz="0" w:space="0" w:color="auto"/>
                    <w:left w:val="none" w:sz="0" w:space="0" w:color="auto"/>
                    <w:bottom w:val="none" w:sz="0" w:space="0" w:color="auto"/>
                    <w:right w:val="none" w:sz="0" w:space="0" w:color="auto"/>
                  </w:divBdr>
                  <w:divsChild>
                    <w:div w:id="1129476892">
                      <w:marLeft w:val="0"/>
                      <w:marRight w:val="0"/>
                      <w:marTop w:val="0"/>
                      <w:marBottom w:val="0"/>
                      <w:divBdr>
                        <w:top w:val="none" w:sz="0" w:space="0" w:color="auto"/>
                        <w:left w:val="none" w:sz="0" w:space="0" w:color="auto"/>
                        <w:bottom w:val="none" w:sz="0" w:space="0" w:color="auto"/>
                        <w:right w:val="none" w:sz="0" w:space="0" w:color="auto"/>
                      </w:divBdr>
                    </w:div>
                  </w:divsChild>
                </w:div>
                <w:div w:id="1670256233">
                  <w:marLeft w:val="0"/>
                  <w:marRight w:val="0"/>
                  <w:marTop w:val="0"/>
                  <w:marBottom w:val="0"/>
                  <w:divBdr>
                    <w:top w:val="none" w:sz="0" w:space="0" w:color="auto"/>
                    <w:left w:val="none" w:sz="0" w:space="0" w:color="auto"/>
                    <w:bottom w:val="none" w:sz="0" w:space="0" w:color="auto"/>
                    <w:right w:val="none" w:sz="0" w:space="0" w:color="auto"/>
                  </w:divBdr>
                  <w:divsChild>
                    <w:div w:id="693842967">
                      <w:marLeft w:val="0"/>
                      <w:marRight w:val="0"/>
                      <w:marTop w:val="0"/>
                      <w:marBottom w:val="0"/>
                      <w:divBdr>
                        <w:top w:val="none" w:sz="0" w:space="0" w:color="auto"/>
                        <w:left w:val="none" w:sz="0" w:space="0" w:color="auto"/>
                        <w:bottom w:val="none" w:sz="0" w:space="0" w:color="auto"/>
                        <w:right w:val="none" w:sz="0" w:space="0" w:color="auto"/>
                      </w:divBdr>
                    </w:div>
                  </w:divsChild>
                </w:div>
                <w:div w:id="1294946994">
                  <w:marLeft w:val="0"/>
                  <w:marRight w:val="0"/>
                  <w:marTop w:val="0"/>
                  <w:marBottom w:val="0"/>
                  <w:divBdr>
                    <w:top w:val="none" w:sz="0" w:space="0" w:color="auto"/>
                    <w:left w:val="none" w:sz="0" w:space="0" w:color="auto"/>
                    <w:bottom w:val="none" w:sz="0" w:space="0" w:color="auto"/>
                    <w:right w:val="none" w:sz="0" w:space="0" w:color="auto"/>
                  </w:divBdr>
                  <w:divsChild>
                    <w:div w:id="1514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9656">
          <w:marLeft w:val="0"/>
          <w:marRight w:val="0"/>
          <w:marTop w:val="0"/>
          <w:marBottom w:val="0"/>
          <w:divBdr>
            <w:top w:val="none" w:sz="0" w:space="0" w:color="auto"/>
            <w:left w:val="none" w:sz="0" w:space="0" w:color="auto"/>
            <w:bottom w:val="none" w:sz="0" w:space="0" w:color="auto"/>
            <w:right w:val="none" w:sz="0" w:space="0" w:color="auto"/>
          </w:divBdr>
        </w:div>
        <w:div w:id="1108967384">
          <w:marLeft w:val="0"/>
          <w:marRight w:val="0"/>
          <w:marTop w:val="0"/>
          <w:marBottom w:val="0"/>
          <w:divBdr>
            <w:top w:val="none" w:sz="0" w:space="0" w:color="auto"/>
            <w:left w:val="none" w:sz="0" w:space="0" w:color="auto"/>
            <w:bottom w:val="none" w:sz="0" w:space="0" w:color="auto"/>
            <w:right w:val="none" w:sz="0" w:space="0" w:color="auto"/>
          </w:divBdr>
        </w:div>
        <w:div w:id="869073641">
          <w:marLeft w:val="0"/>
          <w:marRight w:val="0"/>
          <w:marTop w:val="0"/>
          <w:marBottom w:val="0"/>
          <w:divBdr>
            <w:top w:val="none" w:sz="0" w:space="0" w:color="auto"/>
            <w:left w:val="none" w:sz="0" w:space="0" w:color="auto"/>
            <w:bottom w:val="none" w:sz="0" w:space="0" w:color="auto"/>
            <w:right w:val="none" w:sz="0" w:space="0" w:color="auto"/>
          </w:divBdr>
        </w:div>
        <w:div w:id="1166551077">
          <w:marLeft w:val="0"/>
          <w:marRight w:val="0"/>
          <w:marTop w:val="0"/>
          <w:marBottom w:val="0"/>
          <w:divBdr>
            <w:top w:val="none" w:sz="0" w:space="0" w:color="auto"/>
            <w:left w:val="none" w:sz="0" w:space="0" w:color="auto"/>
            <w:bottom w:val="none" w:sz="0" w:space="0" w:color="auto"/>
            <w:right w:val="none" w:sz="0" w:space="0" w:color="auto"/>
          </w:divBdr>
          <w:divsChild>
            <w:div w:id="257178313">
              <w:marLeft w:val="-75"/>
              <w:marRight w:val="0"/>
              <w:marTop w:val="30"/>
              <w:marBottom w:val="30"/>
              <w:divBdr>
                <w:top w:val="none" w:sz="0" w:space="0" w:color="auto"/>
                <w:left w:val="none" w:sz="0" w:space="0" w:color="auto"/>
                <w:bottom w:val="none" w:sz="0" w:space="0" w:color="auto"/>
                <w:right w:val="none" w:sz="0" w:space="0" w:color="auto"/>
              </w:divBdr>
              <w:divsChild>
                <w:div w:id="1949700243">
                  <w:marLeft w:val="0"/>
                  <w:marRight w:val="0"/>
                  <w:marTop w:val="0"/>
                  <w:marBottom w:val="0"/>
                  <w:divBdr>
                    <w:top w:val="none" w:sz="0" w:space="0" w:color="auto"/>
                    <w:left w:val="none" w:sz="0" w:space="0" w:color="auto"/>
                    <w:bottom w:val="none" w:sz="0" w:space="0" w:color="auto"/>
                    <w:right w:val="none" w:sz="0" w:space="0" w:color="auto"/>
                  </w:divBdr>
                  <w:divsChild>
                    <w:div w:id="659384514">
                      <w:marLeft w:val="0"/>
                      <w:marRight w:val="0"/>
                      <w:marTop w:val="0"/>
                      <w:marBottom w:val="0"/>
                      <w:divBdr>
                        <w:top w:val="none" w:sz="0" w:space="0" w:color="auto"/>
                        <w:left w:val="none" w:sz="0" w:space="0" w:color="auto"/>
                        <w:bottom w:val="none" w:sz="0" w:space="0" w:color="auto"/>
                        <w:right w:val="none" w:sz="0" w:space="0" w:color="auto"/>
                      </w:divBdr>
                    </w:div>
                  </w:divsChild>
                </w:div>
                <w:div w:id="449976889">
                  <w:marLeft w:val="0"/>
                  <w:marRight w:val="0"/>
                  <w:marTop w:val="0"/>
                  <w:marBottom w:val="0"/>
                  <w:divBdr>
                    <w:top w:val="none" w:sz="0" w:space="0" w:color="auto"/>
                    <w:left w:val="none" w:sz="0" w:space="0" w:color="auto"/>
                    <w:bottom w:val="none" w:sz="0" w:space="0" w:color="auto"/>
                    <w:right w:val="none" w:sz="0" w:space="0" w:color="auto"/>
                  </w:divBdr>
                  <w:divsChild>
                    <w:div w:id="1706522646">
                      <w:marLeft w:val="0"/>
                      <w:marRight w:val="0"/>
                      <w:marTop w:val="0"/>
                      <w:marBottom w:val="0"/>
                      <w:divBdr>
                        <w:top w:val="none" w:sz="0" w:space="0" w:color="auto"/>
                        <w:left w:val="none" w:sz="0" w:space="0" w:color="auto"/>
                        <w:bottom w:val="none" w:sz="0" w:space="0" w:color="auto"/>
                        <w:right w:val="none" w:sz="0" w:space="0" w:color="auto"/>
                      </w:divBdr>
                    </w:div>
                  </w:divsChild>
                </w:div>
                <w:div w:id="1248804437">
                  <w:marLeft w:val="0"/>
                  <w:marRight w:val="0"/>
                  <w:marTop w:val="0"/>
                  <w:marBottom w:val="0"/>
                  <w:divBdr>
                    <w:top w:val="none" w:sz="0" w:space="0" w:color="auto"/>
                    <w:left w:val="none" w:sz="0" w:space="0" w:color="auto"/>
                    <w:bottom w:val="none" w:sz="0" w:space="0" w:color="auto"/>
                    <w:right w:val="none" w:sz="0" w:space="0" w:color="auto"/>
                  </w:divBdr>
                  <w:divsChild>
                    <w:div w:id="2141219119">
                      <w:marLeft w:val="0"/>
                      <w:marRight w:val="0"/>
                      <w:marTop w:val="0"/>
                      <w:marBottom w:val="0"/>
                      <w:divBdr>
                        <w:top w:val="none" w:sz="0" w:space="0" w:color="auto"/>
                        <w:left w:val="none" w:sz="0" w:space="0" w:color="auto"/>
                        <w:bottom w:val="none" w:sz="0" w:space="0" w:color="auto"/>
                        <w:right w:val="none" w:sz="0" w:space="0" w:color="auto"/>
                      </w:divBdr>
                    </w:div>
                  </w:divsChild>
                </w:div>
                <w:div w:id="1807773159">
                  <w:marLeft w:val="0"/>
                  <w:marRight w:val="0"/>
                  <w:marTop w:val="0"/>
                  <w:marBottom w:val="0"/>
                  <w:divBdr>
                    <w:top w:val="none" w:sz="0" w:space="0" w:color="auto"/>
                    <w:left w:val="none" w:sz="0" w:space="0" w:color="auto"/>
                    <w:bottom w:val="none" w:sz="0" w:space="0" w:color="auto"/>
                    <w:right w:val="none" w:sz="0" w:space="0" w:color="auto"/>
                  </w:divBdr>
                  <w:divsChild>
                    <w:div w:id="1396469277">
                      <w:marLeft w:val="0"/>
                      <w:marRight w:val="0"/>
                      <w:marTop w:val="0"/>
                      <w:marBottom w:val="0"/>
                      <w:divBdr>
                        <w:top w:val="none" w:sz="0" w:space="0" w:color="auto"/>
                        <w:left w:val="none" w:sz="0" w:space="0" w:color="auto"/>
                        <w:bottom w:val="none" w:sz="0" w:space="0" w:color="auto"/>
                        <w:right w:val="none" w:sz="0" w:space="0" w:color="auto"/>
                      </w:divBdr>
                    </w:div>
                  </w:divsChild>
                </w:div>
                <w:div w:id="741218712">
                  <w:marLeft w:val="0"/>
                  <w:marRight w:val="0"/>
                  <w:marTop w:val="0"/>
                  <w:marBottom w:val="0"/>
                  <w:divBdr>
                    <w:top w:val="none" w:sz="0" w:space="0" w:color="auto"/>
                    <w:left w:val="none" w:sz="0" w:space="0" w:color="auto"/>
                    <w:bottom w:val="none" w:sz="0" w:space="0" w:color="auto"/>
                    <w:right w:val="none" w:sz="0" w:space="0" w:color="auto"/>
                  </w:divBdr>
                  <w:divsChild>
                    <w:div w:id="1914192645">
                      <w:marLeft w:val="0"/>
                      <w:marRight w:val="0"/>
                      <w:marTop w:val="0"/>
                      <w:marBottom w:val="0"/>
                      <w:divBdr>
                        <w:top w:val="none" w:sz="0" w:space="0" w:color="auto"/>
                        <w:left w:val="none" w:sz="0" w:space="0" w:color="auto"/>
                        <w:bottom w:val="none" w:sz="0" w:space="0" w:color="auto"/>
                        <w:right w:val="none" w:sz="0" w:space="0" w:color="auto"/>
                      </w:divBdr>
                    </w:div>
                  </w:divsChild>
                </w:div>
                <w:div w:id="379088309">
                  <w:marLeft w:val="0"/>
                  <w:marRight w:val="0"/>
                  <w:marTop w:val="0"/>
                  <w:marBottom w:val="0"/>
                  <w:divBdr>
                    <w:top w:val="none" w:sz="0" w:space="0" w:color="auto"/>
                    <w:left w:val="none" w:sz="0" w:space="0" w:color="auto"/>
                    <w:bottom w:val="none" w:sz="0" w:space="0" w:color="auto"/>
                    <w:right w:val="none" w:sz="0" w:space="0" w:color="auto"/>
                  </w:divBdr>
                  <w:divsChild>
                    <w:div w:id="1885023322">
                      <w:marLeft w:val="0"/>
                      <w:marRight w:val="0"/>
                      <w:marTop w:val="0"/>
                      <w:marBottom w:val="0"/>
                      <w:divBdr>
                        <w:top w:val="none" w:sz="0" w:space="0" w:color="auto"/>
                        <w:left w:val="none" w:sz="0" w:space="0" w:color="auto"/>
                        <w:bottom w:val="none" w:sz="0" w:space="0" w:color="auto"/>
                        <w:right w:val="none" w:sz="0" w:space="0" w:color="auto"/>
                      </w:divBdr>
                    </w:div>
                  </w:divsChild>
                </w:div>
                <w:div w:id="551960520">
                  <w:marLeft w:val="0"/>
                  <w:marRight w:val="0"/>
                  <w:marTop w:val="0"/>
                  <w:marBottom w:val="0"/>
                  <w:divBdr>
                    <w:top w:val="none" w:sz="0" w:space="0" w:color="auto"/>
                    <w:left w:val="none" w:sz="0" w:space="0" w:color="auto"/>
                    <w:bottom w:val="none" w:sz="0" w:space="0" w:color="auto"/>
                    <w:right w:val="none" w:sz="0" w:space="0" w:color="auto"/>
                  </w:divBdr>
                  <w:divsChild>
                    <w:div w:id="1893540640">
                      <w:marLeft w:val="0"/>
                      <w:marRight w:val="0"/>
                      <w:marTop w:val="0"/>
                      <w:marBottom w:val="0"/>
                      <w:divBdr>
                        <w:top w:val="none" w:sz="0" w:space="0" w:color="auto"/>
                        <w:left w:val="none" w:sz="0" w:space="0" w:color="auto"/>
                        <w:bottom w:val="none" w:sz="0" w:space="0" w:color="auto"/>
                        <w:right w:val="none" w:sz="0" w:space="0" w:color="auto"/>
                      </w:divBdr>
                    </w:div>
                  </w:divsChild>
                </w:div>
                <w:div w:id="893197627">
                  <w:marLeft w:val="0"/>
                  <w:marRight w:val="0"/>
                  <w:marTop w:val="0"/>
                  <w:marBottom w:val="0"/>
                  <w:divBdr>
                    <w:top w:val="none" w:sz="0" w:space="0" w:color="auto"/>
                    <w:left w:val="none" w:sz="0" w:space="0" w:color="auto"/>
                    <w:bottom w:val="none" w:sz="0" w:space="0" w:color="auto"/>
                    <w:right w:val="none" w:sz="0" w:space="0" w:color="auto"/>
                  </w:divBdr>
                  <w:divsChild>
                    <w:div w:id="1878200893">
                      <w:marLeft w:val="0"/>
                      <w:marRight w:val="0"/>
                      <w:marTop w:val="0"/>
                      <w:marBottom w:val="0"/>
                      <w:divBdr>
                        <w:top w:val="none" w:sz="0" w:space="0" w:color="auto"/>
                        <w:left w:val="none" w:sz="0" w:space="0" w:color="auto"/>
                        <w:bottom w:val="none" w:sz="0" w:space="0" w:color="auto"/>
                        <w:right w:val="none" w:sz="0" w:space="0" w:color="auto"/>
                      </w:divBdr>
                    </w:div>
                  </w:divsChild>
                </w:div>
                <w:div w:id="408891674">
                  <w:marLeft w:val="0"/>
                  <w:marRight w:val="0"/>
                  <w:marTop w:val="0"/>
                  <w:marBottom w:val="0"/>
                  <w:divBdr>
                    <w:top w:val="none" w:sz="0" w:space="0" w:color="auto"/>
                    <w:left w:val="none" w:sz="0" w:space="0" w:color="auto"/>
                    <w:bottom w:val="none" w:sz="0" w:space="0" w:color="auto"/>
                    <w:right w:val="none" w:sz="0" w:space="0" w:color="auto"/>
                  </w:divBdr>
                  <w:divsChild>
                    <w:div w:id="1634941389">
                      <w:marLeft w:val="0"/>
                      <w:marRight w:val="0"/>
                      <w:marTop w:val="0"/>
                      <w:marBottom w:val="0"/>
                      <w:divBdr>
                        <w:top w:val="none" w:sz="0" w:space="0" w:color="auto"/>
                        <w:left w:val="none" w:sz="0" w:space="0" w:color="auto"/>
                        <w:bottom w:val="none" w:sz="0" w:space="0" w:color="auto"/>
                        <w:right w:val="none" w:sz="0" w:space="0" w:color="auto"/>
                      </w:divBdr>
                    </w:div>
                  </w:divsChild>
                </w:div>
                <w:div w:id="202834189">
                  <w:marLeft w:val="0"/>
                  <w:marRight w:val="0"/>
                  <w:marTop w:val="0"/>
                  <w:marBottom w:val="0"/>
                  <w:divBdr>
                    <w:top w:val="none" w:sz="0" w:space="0" w:color="auto"/>
                    <w:left w:val="none" w:sz="0" w:space="0" w:color="auto"/>
                    <w:bottom w:val="none" w:sz="0" w:space="0" w:color="auto"/>
                    <w:right w:val="none" w:sz="0" w:space="0" w:color="auto"/>
                  </w:divBdr>
                  <w:divsChild>
                    <w:div w:id="1455171810">
                      <w:marLeft w:val="0"/>
                      <w:marRight w:val="0"/>
                      <w:marTop w:val="0"/>
                      <w:marBottom w:val="0"/>
                      <w:divBdr>
                        <w:top w:val="none" w:sz="0" w:space="0" w:color="auto"/>
                        <w:left w:val="none" w:sz="0" w:space="0" w:color="auto"/>
                        <w:bottom w:val="none" w:sz="0" w:space="0" w:color="auto"/>
                        <w:right w:val="none" w:sz="0" w:space="0" w:color="auto"/>
                      </w:divBdr>
                    </w:div>
                  </w:divsChild>
                </w:div>
                <w:div w:id="347297546">
                  <w:marLeft w:val="0"/>
                  <w:marRight w:val="0"/>
                  <w:marTop w:val="0"/>
                  <w:marBottom w:val="0"/>
                  <w:divBdr>
                    <w:top w:val="none" w:sz="0" w:space="0" w:color="auto"/>
                    <w:left w:val="none" w:sz="0" w:space="0" w:color="auto"/>
                    <w:bottom w:val="none" w:sz="0" w:space="0" w:color="auto"/>
                    <w:right w:val="none" w:sz="0" w:space="0" w:color="auto"/>
                  </w:divBdr>
                  <w:divsChild>
                    <w:div w:id="16382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0145">
          <w:marLeft w:val="0"/>
          <w:marRight w:val="0"/>
          <w:marTop w:val="0"/>
          <w:marBottom w:val="0"/>
          <w:divBdr>
            <w:top w:val="none" w:sz="0" w:space="0" w:color="auto"/>
            <w:left w:val="none" w:sz="0" w:space="0" w:color="auto"/>
            <w:bottom w:val="none" w:sz="0" w:space="0" w:color="auto"/>
            <w:right w:val="none" w:sz="0" w:space="0" w:color="auto"/>
          </w:divBdr>
        </w:div>
        <w:div w:id="2106729418">
          <w:marLeft w:val="0"/>
          <w:marRight w:val="0"/>
          <w:marTop w:val="0"/>
          <w:marBottom w:val="0"/>
          <w:divBdr>
            <w:top w:val="none" w:sz="0" w:space="0" w:color="auto"/>
            <w:left w:val="none" w:sz="0" w:space="0" w:color="auto"/>
            <w:bottom w:val="none" w:sz="0" w:space="0" w:color="auto"/>
            <w:right w:val="none" w:sz="0" w:space="0" w:color="auto"/>
          </w:divBdr>
        </w:div>
        <w:div w:id="191652926">
          <w:marLeft w:val="0"/>
          <w:marRight w:val="0"/>
          <w:marTop w:val="0"/>
          <w:marBottom w:val="0"/>
          <w:divBdr>
            <w:top w:val="none" w:sz="0" w:space="0" w:color="auto"/>
            <w:left w:val="none" w:sz="0" w:space="0" w:color="auto"/>
            <w:bottom w:val="none" w:sz="0" w:space="0" w:color="auto"/>
            <w:right w:val="none" w:sz="0" w:space="0" w:color="auto"/>
          </w:divBdr>
        </w:div>
        <w:div w:id="677193502">
          <w:marLeft w:val="0"/>
          <w:marRight w:val="0"/>
          <w:marTop w:val="0"/>
          <w:marBottom w:val="0"/>
          <w:divBdr>
            <w:top w:val="none" w:sz="0" w:space="0" w:color="auto"/>
            <w:left w:val="none" w:sz="0" w:space="0" w:color="auto"/>
            <w:bottom w:val="none" w:sz="0" w:space="0" w:color="auto"/>
            <w:right w:val="none" w:sz="0" w:space="0" w:color="auto"/>
          </w:divBdr>
          <w:divsChild>
            <w:div w:id="191385036">
              <w:marLeft w:val="-75"/>
              <w:marRight w:val="0"/>
              <w:marTop w:val="30"/>
              <w:marBottom w:val="30"/>
              <w:divBdr>
                <w:top w:val="none" w:sz="0" w:space="0" w:color="auto"/>
                <w:left w:val="none" w:sz="0" w:space="0" w:color="auto"/>
                <w:bottom w:val="none" w:sz="0" w:space="0" w:color="auto"/>
                <w:right w:val="none" w:sz="0" w:space="0" w:color="auto"/>
              </w:divBdr>
              <w:divsChild>
                <w:div w:id="699740179">
                  <w:marLeft w:val="0"/>
                  <w:marRight w:val="0"/>
                  <w:marTop w:val="0"/>
                  <w:marBottom w:val="0"/>
                  <w:divBdr>
                    <w:top w:val="none" w:sz="0" w:space="0" w:color="auto"/>
                    <w:left w:val="none" w:sz="0" w:space="0" w:color="auto"/>
                    <w:bottom w:val="none" w:sz="0" w:space="0" w:color="auto"/>
                    <w:right w:val="none" w:sz="0" w:space="0" w:color="auto"/>
                  </w:divBdr>
                  <w:divsChild>
                    <w:div w:id="860162440">
                      <w:marLeft w:val="0"/>
                      <w:marRight w:val="0"/>
                      <w:marTop w:val="0"/>
                      <w:marBottom w:val="0"/>
                      <w:divBdr>
                        <w:top w:val="none" w:sz="0" w:space="0" w:color="auto"/>
                        <w:left w:val="none" w:sz="0" w:space="0" w:color="auto"/>
                        <w:bottom w:val="none" w:sz="0" w:space="0" w:color="auto"/>
                        <w:right w:val="none" w:sz="0" w:space="0" w:color="auto"/>
                      </w:divBdr>
                    </w:div>
                  </w:divsChild>
                </w:div>
                <w:div w:id="909728300">
                  <w:marLeft w:val="0"/>
                  <w:marRight w:val="0"/>
                  <w:marTop w:val="0"/>
                  <w:marBottom w:val="0"/>
                  <w:divBdr>
                    <w:top w:val="none" w:sz="0" w:space="0" w:color="auto"/>
                    <w:left w:val="none" w:sz="0" w:space="0" w:color="auto"/>
                    <w:bottom w:val="none" w:sz="0" w:space="0" w:color="auto"/>
                    <w:right w:val="none" w:sz="0" w:space="0" w:color="auto"/>
                  </w:divBdr>
                  <w:divsChild>
                    <w:div w:id="1311668757">
                      <w:marLeft w:val="0"/>
                      <w:marRight w:val="0"/>
                      <w:marTop w:val="0"/>
                      <w:marBottom w:val="0"/>
                      <w:divBdr>
                        <w:top w:val="none" w:sz="0" w:space="0" w:color="auto"/>
                        <w:left w:val="none" w:sz="0" w:space="0" w:color="auto"/>
                        <w:bottom w:val="none" w:sz="0" w:space="0" w:color="auto"/>
                        <w:right w:val="none" w:sz="0" w:space="0" w:color="auto"/>
                      </w:divBdr>
                    </w:div>
                  </w:divsChild>
                </w:div>
                <w:div w:id="1614239940">
                  <w:marLeft w:val="0"/>
                  <w:marRight w:val="0"/>
                  <w:marTop w:val="0"/>
                  <w:marBottom w:val="0"/>
                  <w:divBdr>
                    <w:top w:val="none" w:sz="0" w:space="0" w:color="auto"/>
                    <w:left w:val="none" w:sz="0" w:space="0" w:color="auto"/>
                    <w:bottom w:val="none" w:sz="0" w:space="0" w:color="auto"/>
                    <w:right w:val="none" w:sz="0" w:space="0" w:color="auto"/>
                  </w:divBdr>
                  <w:divsChild>
                    <w:div w:id="1549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2098">
          <w:marLeft w:val="0"/>
          <w:marRight w:val="0"/>
          <w:marTop w:val="0"/>
          <w:marBottom w:val="0"/>
          <w:divBdr>
            <w:top w:val="none" w:sz="0" w:space="0" w:color="auto"/>
            <w:left w:val="none" w:sz="0" w:space="0" w:color="auto"/>
            <w:bottom w:val="none" w:sz="0" w:space="0" w:color="auto"/>
            <w:right w:val="none" w:sz="0" w:space="0" w:color="auto"/>
          </w:divBdr>
        </w:div>
        <w:div w:id="1687368349">
          <w:marLeft w:val="0"/>
          <w:marRight w:val="0"/>
          <w:marTop w:val="0"/>
          <w:marBottom w:val="0"/>
          <w:divBdr>
            <w:top w:val="none" w:sz="0" w:space="0" w:color="auto"/>
            <w:left w:val="none" w:sz="0" w:space="0" w:color="auto"/>
            <w:bottom w:val="none" w:sz="0" w:space="0" w:color="auto"/>
            <w:right w:val="none" w:sz="0" w:space="0" w:color="auto"/>
          </w:divBdr>
        </w:div>
        <w:div w:id="1058279740">
          <w:marLeft w:val="0"/>
          <w:marRight w:val="0"/>
          <w:marTop w:val="0"/>
          <w:marBottom w:val="0"/>
          <w:divBdr>
            <w:top w:val="none" w:sz="0" w:space="0" w:color="auto"/>
            <w:left w:val="none" w:sz="0" w:space="0" w:color="auto"/>
            <w:bottom w:val="none" w:sz="0" w:space="0" w:color="auto"/>
            <w:right w:val="none" w:sz="0" w:space="0" w:color="auto"/>
          </w:divBdr>
        </w:div>
        <w:div w:id="936137595">
          <w:marLeft w:val="0"/>
          <w:marRight w:val="0"/>
          <w:marTop w:val="0"/>
          <w:marBottom w:val="0"/>
          <w:divBdr>
            <w:top w:val="none" w:sz="0" w:space="0" w:color="auto"/>
            <w:left w:val="none" w:sz="0" w:space="0" w:color="auto"/>
            <w:bottom w:val="none" w:sz="0" w:space="0" w:color="auto"/>
            <w:right w:val="none" w:sz="0" w:space="0" w:color="auto"/>
          </w:divBdr>
          <w:divsChild>
            <w:div w:id="820082598">
              <w:marLeft w:val="-75"/>
              <w:marRight w:val="0"/>
              <w:marTop w:val="30"/>
              <w:marBottom w:val="30"/>
              <w:divBdr>
                <w:top w:val="none" w:sz="0" w:space="0" w:color="auto"/>
                <w:left w:val="none" w:sz="0" w:space="0" w:color="auto"/>
                <w:bottom w:val="none" w:sz="0" w:space="0" w:color="auto"/>
                <w:right w:val="none" w:sz="0" w:space="0" w:color="auto"/>
              </w:divBdr>
              <w:divsChild>
                <w:div w:id="1566573278">
                  <w:marLeft w:val="0"/>
                  <w:marRight w:val="0"/>
                  <w:marTop w:val="0"/>
                  <w:marBottom w:val="0"/>
                  <w:divBdr>
                    <w:top w:val="none" w:sz="0" w:space="0" w:color="auto"/>
                    <w:left w:val="none" w:sz="0" w:space="0" w:color="auto"/>
                    <w:bottom w:val="none" w:sz="0" w:space="0" w:color="auto"/>
                    <w:right w:val="none" w:sz="0" w:space="0" w:color="auto"/>
                  </w:divBdr>
                  <w:divsChild>
                    <w:div w:id="1030959200">
                      <w:marLeft w:val="0"/>
                      <w:marRight w:val="0"/>
                      <w:marTop w:val="0"/>
                      <w:marBottom w:val="0"/>
                      <w:divBdr>
                        <w:top w:val="none" w:sz="0" w:space="0" w:color="auto"/>
                        <w:left w:val="none" w:sz="0" w:space="0" w:color="auto"/>
                        <w:bottom w:val="none" w:sz="0" w:space="0" w:color="auto"/>
                        <w:right w:val="none" w:sz="0" w:space="0" w:color="auto"/>
                      </w:divBdr>
                    </w:div>
                  </w:divsChild>
                </w:div>
                <w:div w:id="2104493551">
                  <w:marLeft w:val="0"/>
                  <w:marRight w:val="0"/>
                  <w:marTop w:val="0"/>
                  <w:marBottom w:val="0"/>
                  <w:divBdr>
                    <w:top w:val="none" w:sz="0" w:space="0" w:color="auto"/>
                    <w:left w:val="none" w:sz="0" w:space="0" w:color="auto"/>
                    <w:bottom w:val="none" w:sz="0" w:space="0" w:color="auto"/>
                    <w:right w:val="none" w:sz="0" w:space="0" w:color="auto"/>
                  </w:divBdr>
                  <w:divsChild>
                    <w:div w:id="404229825">
                      <w:marLeft w:val="0"/>
                      <w:marRight w:val="0"/>
                      <w:marTop w:val="0"/>
                      <w:marBottom w:val="0"/>
                      <w:divBdr>
                        <w:top w:val="none" w:sz="0" w:space="0" w:color="auto"/>
                        <w:left w:val="none" w:sz="0" w:space="0" w:color="auto"/>
                        <w:bottom w:val="none" w:sz="0" w:space="0" w:color="auto"/>
                        <w:right w:val="none" w:sz="0" w:space="0" w:color="auto"/>
                      </w:divBdr>
                    </w:div>
                  </w:divsChild>
                </w:div>
                <w:div w:id="1456366429">
                  <w:marLeft w:val="0"/>
                  <w:marRight w:val="0"/>
                  <w:marTop w:val="0"/>
                  <w:marBottom w:val="0"/>
                  <w:divBdr>
                    <w:top w:val="none" w:sz="0" w:space="0" w:color="auto"/>
                    <w:left w:val="none" w:sz="0" w:space="0" w:color="auto"/>
                    <w:bottom w:val="none" w:sz="0" w:space="0" w:color="auto"/>
                    <w:right w:val="none" w:sz="0" w:space="0" w:color="auto"/>
                  </w:divBdr>
                  <w:divsChild>
                    <w:div w:id="827290347">
                      <w:marLeft w:val="0"/>
                      <w:marRight w:val="0"/>
                      <w:marTop w:val="0"/>
                      <w:marBottom w:val="0"/>
                      <w:divBdr>
                        <w:top w:val="none" w:sz="0" w:space="0" w:color="auto"/>
                        <w:left w:val="none" w:sz="0" w:space="0" w:color="auto"/>
                        <w:bottom w:val="none" w:sz="0" w:space="0" w:color="auto"/>
                        <w:right w:val="none" w:sz="0" w:space="0" w:color="auto"/>
                      </w:divBdr>
                    </w:div>
                  </w:divsChild>
                </w:div>
                <w:div w:id="815997704">
                  <w:marLeft w:val="0"/>
                  <w:marRight w:val="0"/>
                  <w:marTop w:val="0"/>
                  <w:marBottom w:val="0"/>
                  <w:divBdr>
                    <w:top w:val="none" w:sz="0" w:space="0" w:color="auto"/>
                    <w:left w:val="none" w:sz="0" w:space="0" w:color="auto"/>
                    <w:bottom w:val="none" w:sz="0" w:space="0" w:color="auto"/>
                    <w:right w:val="none" w:sz="0" w:space="0" w:color="auto"/>
                  </w:divBdr>
                  <w:divsChild>
                    <w:div w:id="2039699200">
                      <w:marLeft w:val="0"/>
                      <w:marRight w:val="0"/>
                      <w:marTop w:val="0"/>
                      <w:marBottom w:val="0"/>
                      <w:divBdr>
                        <w:top w:val="none" w:sz="0" w:space="0" w:color="auto"/>
                        <w:left w:val="none" w:sz="0" w:space="0" w:color="auto"/>
                        <w:bottom w:val="none" w:sz="0" w:space="0" w:color="auto"/>
                        <w:right w:val="none" w:sz="0" w:space="0" w:color="auto"/>
                      </w:divBdr>
                    </w:div>
                  </w:divsChild>
                </w:div>
                <w:div w:id="267590828">
                  <w:marLeft w:val="0"/>
                  <w:marRight w:val="0"/>
                  <w:marTop w:val="0"/>
                  <w:marBottom w:val="0"/>
                  <w:divBdr>
                    <w:top w:val="none" w:sz="0" w:space="0" w:color="auto"/>
                    <w:left w:val="none" w:sz="0" w:space="0" w:color="auto"/>
                    <w:bottom w:val="none" w:sz="0" w:space="0" w:color="auto"/>
                    <w:right w:val="none" w:sz="0" w:space="0" w:color="auto"/>
                  </w:divBdr>
                  <w:divsChild>
                    <w:div w:id="191462549">
                      <w:marLeft w:val="0"/>
                      <w:marRight w:val="0"/>
                      <w:marTop w:val="0"/>
                      <w:marBottom w:val="0"/>
                      <w:divBdr>
                        <w:top w:val="none" w:sz="0" w:space="0" w:color="auto"/>
                        <w:left w:val="none" w:sz="0" w:space="0" w:color="auto"/>
                        <w:bottom w:val="none" w:sz="0" w:space="0" w:color="auto"/>
                        <w:right w:val="none" w:sz="0" w:space="0" w:color="auto"/>
                      </w:divBdr>
                    </w:div>
                  </w:divsChild>
                </w:div>
                <w:div w:id="54277118">
                  <w:marLeft w:val="0"/>
                  <w:marRight w:val="0"/>
                  <w:marTop w:val="0"/>
                  <w:marBottom w:val="0"/>
                  <w:divBdr>
                    <w:top w:val="none" w:sz="0" w:space="0" w:color="auto"/>
                    <w:left w:val="none" w:sz="0" w:space="0" w:color="auto"/>
                    <w:bottom w:val="none" w:sz="0" w:space="0" w:color="auto"/>
                    <w:right w:val="none" w:sz="0" w:space="0" w:color="auto"/>
                  </w:divBdr>
                  <w:divsChild>
                    <w:div w:id="2124112703">
                      <w:marLeft w:val="0"/>
                      <w:marRight w:val="0"/>
                      <w:marTop w:val="0"/>
                      <w:marBottom w:val="0"/>
                      <w:divBdr>
                        <w:top w:val="none" w:sz="0" w:space="0" w:color="auto"/>
                        <w:left w:val="none" w:sz="0" w:space="0" w:color="auto"/>
                        <w:bottom w:val="none" w:sz="0" w:space="0" w:color="auto"/>
                        <w:right w:val="none" w:sz="0" w:space="0" w:color="auto"/>
                      </w:divBdr>
                    </w:div>
                  </w:divsChild>
                </w:div>
                <w:div w:id="777062875">
                  <w:marLeft w:val="0"/>
                  <w:marRight w:val="0"/>
                  <w:marTop w:val="0"/>
                  <w:marBottom w:val="0"/>
                  <w:divBdr>
                    <w:top w:val="none" w:sz="0" w:space="0" w:color="auto"/>
                    <w:left w:val="none" w:sz="0" w:space="0" w:color="auto"/>
                    <w:bottom w:val="none" w:sz="0" w:space="0" w:color="auto"/>
                    <w:right w:val="none" w:sz="0" w:space="0" w:color="auto"/>
                  </w:divBdr>
                  <w:divsChild>
                    <w:div w:id="683900394">
                      <w:marLeft w:val="0"/>
                      <w:marRight w:val="0"/>
                      <w:marTop w:val="0"/>
                      <w:marBottom w:val="0"/>
                      <w:divBdr>
                        <w:top w:val="none" w:sz="0" w:space="0" w:color="auto"/>
                        <w:left w:val="none" w:sz="0" w:space="0" w:color="auto"/>
                        <w:bottom w:val="none" w:sz="0" w:space="0" w:color="auto"/>
                        <w:right w:val="none" w:sz="0" w:space="0" w:color="auto"/>
                      </w:divBdr>
                    </w:div>
                  </w:divsChild>
                </w:div>
                <w:div w:id="902450926">
                  <w:marLeft w:val="0"/>
                  <w:marRight w:val="0"/>
                  <w:marTop w:val="0"/>
                  <w:marBottom w:val="0"/>
                  <w:divBdr>
                    <w:top w:val="none" w:sz="0" w:space="0" w:color="auto"/>
                    <w:left w:val="none" w:sz="0" w:space="0" w:color="auto"/>
                    <w:bottom w:val="none" w:sz="0" w:space="0" w:color="auto"/>
                    <w:right w:val="none" w:sz="0" w:space="0" w:color="auto"/>
                  </w:divBdr>
                  <w:divsChild>
                    <w:div w:id="504638271">
                      <w:marLeft w:val="0"/>
                      <w:marRight w:val="0"/>
                      <w:marTop w:val="0"/>
                      <w:marBottom w:val="0"/>
                      <w:divBdr>
                        <w:top w:val="none" w:sz="0" w:space="0" w:color="auto"/>
                        <w:left w:val="none" w:sz="0" w:space="0" w:color="auto"/>
                        <w:bottom w:val="none" w:sz="0" w:space="0" w:color="auto"/>
                        <w:right w:val="none" w:sz="0" w:space="0" w:color="auto"/>
                      </w:divBdr>
                    </w:div>
                  </w:divsChild>
                </w:div>
                <w:div w:id="1280182390">
                  <w:marLeft w:val="0"/>
                  <w:marRight w:val="0"/>
                  <w:marTop w:val="0"/>
                  <w:marBottom w:val="0"/>
                  <w:divBdr>
                    <w:top w:val="none" w:sz="0" w:space="0" w:color="auto"/>
                    <w:left w:val="none" w:sz="0" w:space="0" w:color="auto"/>
                    <w:bottom w:val="none" w:sz="0" w:space="0" w:color="auto"/>
                    <w:right w:val="none" w:sz="0" w:space="0" w:color="auto"/>
                  </w:divBdr>
                  <w:divsChild>
                    <w:div w:id="5426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36">
          <w:marLeft w:val="0"/>
          <w:marRight w:val="0"/>
          <w:marTop w:val="0"/>
          <w:marBottom w:val="0"/>
          <w:divBdr>
            <w:top w:val="none" w:sz="0" w:space="0" w:color="auto"/>
            <w:left w:val="none" w:sz="0" w:space="0" w:color="auto"/>
            <w:bottom w:val="none" w:sz="0" w:space="0" w:color="auto"/>
            <w:right w:val="none" w:sz="0" w:space="0" w:color="auto"/>
          </w:divBdr>
        </w:div>
        <w:div w:id="1393852061">
          <w:marLeft w:val="0"/>
          <w:marRight w:val="0"/>
          <w:marTop w:val="0"/>
          <w:marBottom w:val="0"/>
          <w:divBdr>
            <w:top w:val="none" w:sz="0" w:space="0" w:color="auto"/>
            <w:left w:val="none" w:sz="0" w:space="0" w:color="auto"/>
            <w:bottom w:val="none" w:sz="0" w:space="0" w:color="auto"/>
            <w:right w:val="none" w:sz="0" w:space="0" w:color="auto"/>
          </w:divBdr>
        </w:div>
        <w:div w:id="295137061">
          <w:marLeft w:val="0"/>
          <w:marRight w:val="0"/>
          <w:marTop w:val="0"/>
          <w:marBottom w:val="0"/>
          <w:divBdr>
            <w:top w:val="none" w:sz="0" w:space="0" w:color="auto"/>
            <w:left w:val="none" w:sz="0" w:space="0" w:color="auto"/>
            <w:bottom w:val="none" w:sz="0" w:space="0" w:color="auto"/>
            <w:right w:val="none" w:sz="0" w:space="0" w:color="auto"/>
          </w:divBdr>
          <w:divsChild>
            <w:div w:id="1439257940">
              <w:marLeft w:val="-75"/>
              <w:marRight w:val="0"/>
              <w:marTop w:val="30"/>
              <w:marBottom w:val="30"/>
              <w:divBdr>
                <w:top w:val="none" w:sz="0" w:space="0" w:color="auto"/>
                <w:left w:val="none" w:sz="0" w:space="0" w:color="auto"/>
                <w:bottom w:val="none" w:sz="0" w:space="0" w:color="auto"/>
                <w:right w:val="none" w:sz="0" w:space="0" w:color="auto"/>
              </w:divBdr>
              <w:divsChild>
                <w:div w:id="1216545930">
                  <w:marLeft w:val="0"/>
                  <w:marRight w:val="0"/>
                  <w:marTop w:val="0"/>
                  <w:marBottom w:val="0"/>
                  <w:divBdr>
                    <w:top w:val="none" w:sz="0" w:space="0" w:color="auto"/>
                    <w:left w:val="none" w:sz="0" w:space="0" w:color="auto"/>
                    <w:bottom w:val="none" w:sz="0" w:space="0" w:color="auto"/>
                    <w:right w:val="none" w:sz="0" w:space="0" w:color="auto"/>
                  </w:divBdr>
                  <w:divsChild>
                    <w:div w:id="68616891">
                      <w:marLeft w:val="0"/>
                      <w:marRight w:val="0"/>
                      <w:marTop w:val="0"/>
                      <w:marBottom w:val="0"/>
                      <w:divBdr>
                        <w:top w:val="none" w:sz="0" w:space="0" w:color="auto"/>
                        <w:left w:val="none" w:sz="0" w:space="0" w:color="auto"/>
                        <w:bottom w:val="none" w:sz="0" w:space="0" w:color="auto"/>
                        <w:right w:val="none" w:sz="0" w:space="0" w:color="auto"/>
                      </w:divBdr>
                    </w:div>
                  </w:divsChild>
                </w:div>
                <w:div w:id="1982730147">
                  <w:marLeft w:val="0"/>
                  <w:marRight w:val="0"/>
                  <w:marTop w:val="0"/>
                  <w:marBottom w:val="0"/>
                  <w:divBdr>
                    <w:top w:val="none" w:sz="0" w:space="0" w:color="auto"/>
                    <w:left w:val="none" w:sz="0" w:space="0" w:color="auto"/>
                    <w:bottom w:val="none" w:sz="0" w:space="0" w:color="auto"/>
                    <w:right w:val="none" w:sz="0" w:space="0" w:color="auto"/>
                  </w:divBdr>
                  <w:divsChild>
                    <w:div w:id="726925722">
                      <w:marLeft w:val="0"/>
                      <w:marRight w:val="0"/>
                      <w:marTop w:val="0"/>
                      <w:marBottom w:val="0"/>
                      <w:divBdr>
                        <w:top w:val="none" w:sz="0" w:space="0" w:color="auto"/>
                        <w:left w:val="none" w:sz="0" w:space="0" w:color="auto"/>
                        <w:bottom w:val="none" w:sz="0" w:space="0" w:color="auto"/>
                        <w:right w:val="none" w:sz="0" w:space="0" w:color="auto"/>
                      </w:divBdr>
                    </w:div>
                  </w:divsChild>
                </w:div>
                <w:div w:id="641159729">
                  <w:marLeft w:val="0"/>
                  <w:marRight w:val="0"/>
                  <w:marTop w:val="0"/>
                  <w:marBottom w:val="0"/>
                  <w:divBdr>
                    <w:top w:val="none" w:sz="0" w:space="0" w:color="auto"/>
                    <w:left w:val="none" w:sz="0" w:space="0" w:color="auto"/>
                    <w:bottom w:val="none" w:sz="0" w:space="0" w:color="auto"/>
                    <w:right w:val="none" w:sz="0" w:space="0" w:color="auto"/>
                  </w:divBdr>
                  <w:divsChild>
                    <w:div w:id="1619335289">
                      <w:marLeft w:val="0"/>
                      <w:marRight w:val="0"/>
                      <w:marTop w:val="0"/>
                      <w:marBottom w:val="0"/>
                      <w:divBdr>
                        <w:top w:val="none" w:sz="0" w:space="0" w:color="auto"/>
                        <w:left w:val="none" w:sz="0" w:space="0" w:color="auto"/>
                        <w:bottom w:val="none" w:sz="0" w:space="0" w:color="auto"/>
                        <w:right w:val="none" w:sz="0" w:space="0" w:color="auto"/>
                      </w:divBdr>
                    </w:div>
                    <w:div w:id="2048941637">
                      <w:marLeft w:val="0"/>
                      <w:marRight w:val="0"/>
                      <w:marTop w:val="0"/>
                      <w:marBottom w:val="0"/>
                      <w:divBdr>
                        <w:top w:val="none" w:sz="0" w:space="0" w:color="auto"/>
                        <w:left w:val="none" w:sz="0" w:space="0" w:color="auto"/>
                        <w:bottom w:val="none" w:sz="0" w:space="0" w:color="auto"/>
                        <w:right w:val="none" w:sz="0" w:space="0" w:color="auto"/>
                      </w:divBdr>
                    </w:div>
                  </w:divsChild>
                </w:div>
                <w:div w:id="202207689">
                  <w:marLeft w:val="0"/>
                  <w:marRight w:val="0"/>
                  <w:marTop w:val="0"/>
                  <w:marBottom w:val="0"/>
                  <w:divBdr>
                    <w:top w:val="none" w:sz="0" w:space="0" w:color="auto"/>
                    <w:left w:val="none" w:sz="0" w:space="0" w:color="auto"/>
                    <w:bottom w:val="none" w:sz="0" w:space="0" w:color="auto"/>
                    <w:right w:val="none" w:sz="0" w:space="0" w:color="auto"/>
                  </w:divBdr>
                  <w:divsChild>
                    <w:div w:id="1377386822">
                      <w:marLeft w:val="0"/>
                      <w:marRight w:val="0"/>
                      <w:marTop w:val="0"/>
                      <w:marBottom w:val="0"/>
                      <w:divBdr>
                        <w:top w:val="none" w:sz="0" w:space="0" w:color="auto"/>
                        <w:left w:val="none" w:sz="0" w:space="0" w:color="auto"/>
                        <w:bottom w:val="none" w:sz="0" w:space="0" w:color="auto"/>
                        <w:right w:val="none" w:sz="0" w:space="0" w:color="auto"/>
                      </w:divBdr>
                    </w:div>
                    <w:div w:id="1130980679">
                      <w:marLeft w:val="0"/>
                      <w:marRight w:val="0"/>
                      <w:marTop w:val="0"/>
                      <w:marBottom w:val="0"/>
                      <w:divBdr>
                        <w:top w:val="none" w:sz="0" w:space="0" w:color="auto"/>
                        <w:left w:val="none" w:sz="0" w:space="0" w:color="auto"/>
                        <w:bottom w:val="none" w:sz="0" w:space="0" w:color="auto"/>
                        <w:right w:val="none" w:sz="0" w:space="0" w:color="auto"/>
                      </w:divBdr>
                    </w:div>
                  </w:divsChild>
                </w:div>
                <w:div w:id="2010055893">
                  <w:marLeft w:val="0"/>
                  <w:marRight w:val="0"/>
                  <w:marTop w:val="0"/>
                  <w:marBottom w:val="0"/>
                  <w:divBdr>
                    <w:top w:val="none" w:sz="0" w:space="0" w:color="auto"/>
                    <w:left w:val="none" w:sz="0" w:space="0" w:color="auto"/>
                    <w:bottom w:val="none" w:sz="0" w:space="0" w:color="auto"/>
                    <w:right w:val="none" w:sz="0" w:space="0" w:color="auto"/>
                  </w:divBdr>
                  <w:divsChild>
                    <w:div w:id="1250388626">
                      <w:marLeft w:val="0"/>
                      <w:marRight w:val="0"/>
                      <w:marTop w:val="0"/>
                      <w:marBottom w:val="0"/>
                      <w:divBdr>
                        <w:top w:val="none" w:sz="0" w:space="0" w:color="auto"/>
                        <w:left w:val="none" w:sz="0" w:space="0" w:color="auto"/>
                        <w:bottom w:val="none" w:sz="0" w:space="0" w:color="auto"/>
                        <w:right w:val="none" w:sz="0" w:space="0" w:color="auto"/>
                      </w:divBdr>
                    </w:div>
                  </w:divsChild>
                </w:div>
                <w:div w:id="940528866">
                  <w:marLeft w:val="0"/>
                  <w:marRight w:val="0"/>
                  <w:marTop w:val="0"/>
                  <w:marBottom w:val="0"/>
                  <w:divBdr>
                    <w:top w:val="none" w:sz="0" w:space="0" w:color="auto"/>
                    <w:left w:val="none" w:sz="0" w:space="0" w:color="auto"/>
                    <w:bottom w:val="none" w:sz="0" w:space="0" w:color="auto"/>
                    <w:right w:val="none" w:sz="0" w:space="0" w:color="auto"/>
                  </w:divBdr>
                  <w:divsChild>
                    <w:div w:id="1582637242">
                      <w:marLeft w:val="0"/>
                      <w:marRight w:val="0"/>
                      <w:marTop w:val="0"/>
                      <w:marBottom w:val="0"/>
                      <w:divBdr>
                        <w:top w:val="none" w:sz="0" w:space="0" w:color="auto"/>
                        <w:left w:val="none" w:sz="0" w:space="0" w:color="auto"/>
                        <w:bottom w:val="none" w:sz="0" w:space="0" w:color="auto"/>
                        <w:right w:val="none" w:sz="0" w:space="0" w:color="auto"/>
                      </w:divBdr>
                    </w:div>
                    <w:div w:id="370425772">
                      <w:marLeft w:val="0"/>
                      <w:marRight w:val="0"/>
                      <w:marTop w:val="0"/>
                      <w:marBottom w:val="0"/>
                      <w:divBdr>
                        <w:top w:val="none" w:sz="0" w:space="0" w:color="auto"/>
                        <w:left w:val="none" w:sz="0" w:space="0" w:color="auto"/>
                        <w:bottom w:val="none" w:sz="0" w:space="0" w:color="auto"/>
                        <w:right w:val="none" w:sz="0" w:space="0" w:color="auto"/>
                      </w:divBdr>
                    </w:div>
                  </w:divsChild>
                </w:div>
                <w:div w:id="1425685656">
                  <w:marLeft w:val="0"/>
                  <w:marRight w:val="0"/>
                  <w:marTop w:val="0"/>
                  <w:marBottom w:val="0"/>
                  <w:divBdr>
                    <w:top w:val="none" w:sz="0" w:space="0" w:color="auto"/>
                    <w:left w:val="none" w:sz="0" w:space="0" w:color="auto"/>
                    <w:bottom w:val="none" w:sz="0" w:space="0" w:color="auto"/>
                    <w:right w:val="none" w:sz="0" w:space="0" w:color="auto"/>
                  </w:divBdr>
                  <w:divsChild>
                    <w:div w:id="45564560">
                      <w:marLeft w:val="0"/>
                      <w:marRight w:val="0"/>
                      <w:marTop w:val="0"/>
                      <w:marBottom w:val="0"/>
                      <w:divBdr>
                        <w:top w:val="none" w:sz="0" w:space="0" w:color="auto"/>
                        <w:left w:val="none" w:sz="0" w:space="0" w:color="auto"/>
                        <w:bottom w:val="none" w:sz="0" w:space="0" w:color="auto"/>
                        <w:right w:val="none" w:sz="0" w:space="0" w:color="auto"/>
                      </w:divBdr>
                    </w:div>
                    <w:div w:id="5325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970">
          <w:marLeft w:val="0"/>
          <w:marRight w:val="0"/>
          <w:marTop w:val="0"/>
          <w:marBottom w:val="0"/>
          <w:divBdr>
            <w:top w:val="none" w:sz="0" w:space="0" w:color="auto"/>
            <w:left w:val="none" w:sz="0" w:space="0" w:color="auto"/>
            <w:bottom w:val="none" w:sz="0" w:space="0" w:color="auto"/>
            <w:right w:val="none" w:sz="0" w:space="0" w:color="auto"/>
          </w:divBdr>
        </w:div>
      </w:divsChild>
    </w:div>
    <w:div w:id="1056977301">
      <w:bodyDiv w:val="1"/>
      <w:marLeft w:val="0"/>
      <w:marRight w:val="0"/>
      <w:marTop w:val="0"/>
      <w:marBottom w:val="0"/>
      <w:divBdr>
        <w:top w:val="none" w:sz="0" w:space="0" w:color="auto"/>
        <w:left w:val="none" w:sz="0" w:space="0" w:color="auto"/>
        <w:bottom w:val="none" w:sz="0" w:space="0" w:color="auto"/>
        <w:right w:val="none" w:sz="0" w:space="0" w:color="auto"/>
      </w:divBdr>
      <w:divsChild>
        <w:div w:id="1415542573">
          <w:marLeft w:val="0"/>
          <w:marRight w:val="0"/>
          <w:marTop w:val="0"/>
          <w:marBottom w:val="0"/>
          <w:divBdr>
            <w:top w:val="none" w:sz="0" w:space="0" w:color="auto"/>
            <w:left w:val="none" w:sz="0" w:space="0" w:color="auto"/>
            <w:bottom w:val="none" w:sz="0" w:space="0" w:color="auto"/>
            <w:right w:val="none" w:sz="0" w:space="0" w:color="auto"/>
          </w:divBdr>
        </w:div>
        <w:div w:id="528104347">
          <w:marLeft w:val="0"/>
          <w:marRight w:val="0"/>
          <w:marTop w:val="0"/>
          <w:marBottom w:val="0"/>
          <w:divBdr>
            <w:top w:val="none" w:sz="0" w:space="0" w:color="auto"/>
            <w:left w:val="none" w:sz="0" w:space="0" w:color="auto"/>
            <w:bottom w:val="none" w:sz="0" w:space="0" w:color="auto"/>
            <w:right w:val="none" w:sz="0" w:space="0" w:color="auto"/>
          </w:divBdr>
        </w:div>
      </w:divsChild>
    </w:div>
    <w:div w:id="20793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BC292243D444BAF4B72B0540015F2" ma:contentTypeVersion="9" ma:contentTypeDescription="Create a new document." ma:contentTypeScope="" ma:versionID="5395c6ca445e2958ed81a66bfcf36d6b">
  <xsd:schema xmlns:xsd="http://www.w3.org/2001/XMLSchema" xmlns:xs="http://www.w3.org/2001/XMLSchema" xmlns:p="http://schemas.microsoft.com/office/2006/metadata/properties" xmlns:ns2="cf8cc861-5e8f-4431-98f8-1fd4649d15f0" xmlns:ns3="eb1d6023-d25d-4b2a-b67b-369530fbc9de" targetNamespace="http://schemas.microsoft.com/office/2006/metadata/properties" ma:root="true" ma:fieldsID="33034f748557b527c98aaf15c23625ad" ns2:_="" ns3:_="">
    <xsd:import namespace="cf8cc861-5e8f-4431-98f8-1fd4649d15f0"/>
    <xsd:import namespace="eb1d6023-d25d-4b2a-b67b-369530fbc9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c861-5e8f-4431-98f8-1fd4649d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d6023-d25d-4b2a-b67b-369530fbc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284B3-92C0-4301-A00A-98A694984C3C}">
  <ds:schemaRefs>
    <ds:schemaRef ds:uri="http://schemas.microsoft.com/office/2006/metadata/properties"/>
    <ds:schemaRef ds:uri="cf8cc861-5e8f-4431-98f8-1fd4649d15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b1d6023-d25d-4b2a-b67b-369530fbc9de"/>
    <ds:schemaRef ds:uri="http://www.w3.org/XML/1998/namespace"/>
    <ds:schemaRef ds:uri="http://purl.org/dc/dcmitype/"/>
  </ds:schemaRefs>
</ds:datastoreItem>
</file>

<file path=customXml/itemProps2.xml><?xml version="1.0" encoding="utf-8"?>
<ds:datastoreItem xmlns:ds="http://schemas.openxmlformats.org/officeDocument/2006/customXml" ds:itemID="{5ED31D30-CD91-4C6B-B97F-6F7E022F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c861-5e8f-4431-98f8-1fd4649d15f0"/>
    <ds:schemaRef ds:uri="eb1d6023-d25d-4b2a-b67b-369530fbc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9BB0A-AC13-4B9E-8C5A-F62ECBA33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Kaeyo Kelly</cp:lastModifiedBy>
  <cp:revision>2</cp:revision>
  <dcterms:created xsi:type="dcterms:W3CDTF">2019-08-23T13:39:00Z</dcterms:created>
  <dcterms:modified xsi:type="dcterms:W3CDTF">2019-08-23T13:39:00Z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0x010100C38BC292243D444BAF4B72B0540015F2</vt:lpwstr>
  </property>
</Properties>
</file>