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095A6" w14:textId="33AF0136" w:rsidR="00EB5873" w:rsidRPr="00B47921" w:rsidRDefault="00EB5873" w:rsidP="00B47921">
      <w:pPr>
        <w:pStyle w:val="Heading1"/>
        <w:rPr>
          <w:sz w:val="36"/>
        </w:rPr>
      </w:pPr>
      <w:r w:rsidRPr="00B47921">
        <w:rPr>
          <w:sz w:val="36"/>
        </w:rPr>
        <w:t>Translate</w:t>
      </w:r>
      <w:r w:rsidR="003C0852" w:rsidRPr="00B47921">
        <w:rPr>
          <w:sz w:val="36"/>
        </w:rPr>
        <w:t xml:space="preserve"> MedTech</w:t>
      </w:r>
      <w:r w:rsidRPr="00B47921">
        <w:rPr>
          <w:sz w:val="36"/>
        </w:rPr>
        <w:t xml:space="preserve"> Secondment Scheme: </w:t>
      </w:r>
      <w:r w:rsidR="003C0852" w:rsidRPr="00B47921">
        <w:rPr>
          <w:sz w:val="36"/>
        </w:rPr>
        <w:t xml:space="preserve">NIHR Children and Young People MIC </w:t>
      </w:r>
      <w:r w:rsidRPr="00B47921">
        <w:rPr>
          <w:sz w:val="36"/>
        </w:rPr>
        <w:t>Opportunity</w:t>
      </w:r>
    </w:p>
    <w:p w14:paraId="67A9DEF7" w14:textId="77777777" w:rsidR="00EB5873" w:rsidRPr="00EB5873" w:rsidRDefault="00EB5873" w:rsidP="00EB5873">
      <w:pPr>
        <w:rPr>
          <w:rFonts w:asciiTheme="majorHAnsi" w:hAnsiTheme="majorHAnsi" w:cstheme="minorHAnsi"/>
          <w:szCs w:val="22"/>
        </w:rPr>
      </w:pPr>
      <w:bookmarkStart w:id="0" w:name="_GoBack"/>
      <w:bookmarkEnd w:id="0"/>
    </w:p>
    <w:p w14:paraId="7ADB8584" w14:textId="77777777" w:rsidR="00EB5873" w:rsidRPr="00EB5873" w:rsidRDefault="00EB5873" w:rsidP="003C0852">
      <w:pPr>
        <w:jc w:val="both"/>
      </w:pPr>
      <w:r w:rsidRPr="00EB5873">
        <w:t xml:space="preserve">The Leeds City Region is a driving force for the UK healthcare sector, with world-leading clinical expertise and research and development capacity across its universities, hospitals, healthcare and medical device manufacturing sectors. </w:t>
      </w:r>
    </w:p>
    <w:p w14:paraId="529E0659" w14:textId="77777777" w:rsidR="00EB5873" w:rsidRPr="00EB5873" w:rsidRDefault="00EB5873" w:rsidP="003C0852">
      <w:pPr>
        <w:spacing w:line="276" w:lineRule="auto"/>
        <w:rPr>
          <w:rFonts w:asciiTheme="majorHAnsi" w:hAnsiTheme="majorHAnsi" w:cstheme="minorHAnsi"/>
          <w:bCs/>
          <w:szCs w:val="22"/>
        </w:rPr>
      </w:pPr>
    </w:p>
    <w:p w14:paraId="136665AB" w14:textId="0B65F2C3" w:rsidR="00EB5873" w:rsidRPr="00EB5873" w:rsidRDefault="00EB5873" w:rsidP="003C0852">
      <w:pPr>
        <w:jc w:val="both"/>
      </w:pPr>
      <w:r w:rsidRPr="00EB5873">
        <w:rPr>
          <w:b/>
        </w:rPr>
        <w:t xml:space="preserve">Translate MedTech </w:t>
      </w:r>
      <w:r w:rsidRPr="00EB5873">
        <w:t xml:space="preserve">is a partnership of universities in the Leeds and Sheffield City Regions with world-class expertise in the development of new medical technologies. It aims to develop nationally leading capability in Medical Technology Innovation in the Leeds City Region, establishing a sustainable community of academic, industry and clinical partners that are connected and committed to working in partnership to deliver a strong local economy and patient benefits. </w:t>
      </w:r>
    </w:p>
    <w:p w14:paraId="5A5702B9" w14:textId="77777777" w:rsidR="00EB5873" w:rsidRPr="00EB5873" w:rsidRDefault="00EB5873" w:rsidP="00EB5873">
      <w:pPr>
        <w:spacing w:line="276" w:lineRule="auto"/>
        <w:jc w:val="both"/>
        <w:rPr>
          <w:rFonts w:asciiTheme="majorHAnsi" w:hAnsiTheme="majorHAnsi" w:cstheme="minorHAnsi"/>
          <w:szCs w:val="22"/>
        </w:rPr>
      </w:pPr>
    </w:p>
    <w:p w14:paraId="5710567C" w14:textId="421F5929" w:rsidR="00EB5873" w:rsidRPr="00EB5873" w:rsidRDefault="003C0852" w:rsidP="003C0852">
      <w:pPr>
        <w:jc w:val="both"/>
        <w:rPr>
          <w:rFonts w:asciiTheme="majorHAnsi" w:hAnsiTheme="majorHAnsi"/>
        </w:rPr>
      </w:pPr>
      <w:r w:rsidRPr="00A86B6E">
        <w:rPr>
          <w:rFonts w:asciiTheme="majorHAnsi" w:hAnsiTheme="majorHAnsi"/>
          <w:b/>
        </w:rPr>
        <w:t>NIHR Children and Young People MedTech Co-operative</w:t>
      </w:r>
      <w:r w:rsidRPr="00A86B6E">
        <w:rPr>
          <w:rFonts w:asciiTheme="majorHAnsi" w:hAnsiTheme="majorHAnsi"/>
        </w:rPr>
        <w:t xml:space="preserve"> (NIHR CYP MedTech) is one of the 11 MedTech and In vitro diagnostics Co-operatives (MICs) funded by the National Institute of Health Research (NIHR). The MICs act as centres of expertise to catalyse the development, evaluation, and adoption of medical technology into the NHS. NIHR CYP MedTech is the only MIC dedicated to child health and paediatrics. Our vision is to become a world class centre for the development of child health technology. We work across academic, industrial, and clinical sectors to support the development, clinical evaluation, and adoption of child health technology. We focus on developing early stage technology in seven clinical themes. Each theme is led by expert and dedicated clinicians.</w:t>
      </w:r>
    </w:p>
    <w:p w14:paraId="28D2C6BD" w14:textId="77777777" w:rsidR="00EB5873" w:rsidRPr="00EB5873" w:rsidRDefault="00EB5873" w:rsidP="00EB5873">
      <w:pPr>
        <w:rPr>
          <w:rFonts w:asciiTheme="majorHAnsi" w:hAnsiTheme="majorHAnsi" w:cstheme="minorHAnsi"/>
          <w:szCs w:val="22"/>
        </w:rPr>
      </w:pPr>
    </w:p>
    <w:p w14:paraId="391F0585" w14:textId="77777777" w:rsidR="00EB5873" w:rsidRPr="00EB5873" w:rsidRDefault="00EB5873" w:rsidP="00EB5873">
      <w:pPr>
        <w:spacing w:line="276" w:lineRule="auto"/>
        <w:rPr>
          <w:rFonts w:asciiTheme="majorHAnsi" w:hAnsiTheme="majorHAnsi" w:cstheme="minorHAnsi"/>
          <w:szCs w:val="22"/>
        </w:rPr>
      </w:pPr>
    </w:p>
    <w:tbl>
      <w:tblPr>
        <w:tblStyle w:val="TableGrid"/>
        <w:tblW w:w="10627" w:type="dxa"/>
        <w:tblLook w:val="04A0" w:firstRow="1" w:lastRow="0" w:firstColumn="1" w:lastColumn="0" w:noHBand="0" w:noVBand="1"/>
      </w:tblPr>
      <w:tblGrid>
        <w:gridCol w:w="1838"/>
        <w:gridCol w:w="8789"/>
      </w:tblGrid>
      <w:tr w:rsidR="00EB5873" w:rsidRPr="00EB5873" w14:paraId="50268ECE" w14:textId="77777777" w:rsidTr="008049F5">
        <w:tc>
          <w:tcPr>
            <w:tcW w:w="1838" w:type="dxa"/>
          </w:tcPr>
          <w:p w14:paraId="76239661" w14:textId="77777777" w:rsidR="00EB5873" w:rsidRPr="00EB5873" w:rsidRDefault="00EB5873" w:rsidP="008049F5">
            <w:pPr>
              <w:spacing w:line="276" w:lineRule="auto"/>
              <w:rPr>
                <w:rFonts w:asciiTheme="majorHAnsi" w:eastAsiaTheme="minorEastAsia" w:hAnsiTheme="majorHAnsi" w:cstheme="minorHAnsi"/>
                <w:b/>
                <w:bCs/>
                <w:szCs w:val="22"/>
              </w:rPr>
            </w:pPr>
          </w:p>
          <w:p w14:paraId="4E4D09FD" w14:textId="77777777" w:rsidR="00EB5873" w:rsidRPr="00EB5873" w:rsidRDefault="00EB5873" w:rsidP="008049F5">
            <w:pPr>
              <w:spacing w:line="276" w:lineRule="auto"/>
              <w:rPr>
                <w:rFonts w:asciiTheme="majorHAnsi" w:eastAsiaTheme="minorEastAsia" w:hAnsiTheme="majorHAnsi" w:cstheme="minorHAnsi"/>
                <w:b/>
                <w:bCs/>
                <w:szCs w:val="22"/>
              </w:rPr>
            </w:pPr>
            <w:r w:rsidRPr="00EB5873">
              <w:rPr>
                <w:rFonts w:asciiTheme="majorHAnsi" w:eastAsiaTheme="minorEastAsia" w:hAnsiTheme="majorHAnsi" w:cstheme="minorHAnsi"/>
                <w:b/>
                <w:bCs/>
                <w:szCs w:val="22"/>
              </w:rPr>
              <w:t xml:space="preserve">Purpose of the scheme </w:t>
            </w:r>
          </w:p>
          <w:p w14:paraId="7C850766" w14:textId="77777777" w:rsidR="00EB5873" w:rsidRPr="00EB5873" w:rsidRDefault="00EB5873" w:rsidP="008049F5">
            <w:pPr>
              <w:spacing w:line="276" w:lineRule="auto"/>
              <w:rPr>
                <w:rFonts w:asciiTheme="majorHAnsi" w:eastAsiaTheme="minorEastAsia" w:hAnsiTheme="majorHAnsi" w:cstheme="minorHAnsi"/>
                <w:b/>
                <w:bCs/>
                <w:szCs w:val="22"/>
              </w:rPr>
            </w:pPr>
          </w:p>
        </w:tc>
        <w:tc>
          <w:tcPr>
            <w:tcW w:w="8789" w:type="dxa"/>
          </w:tcPr>
          <w:p w14:paraId="1679C1C1" w14:textId="77777777" w:rsidR="00EB5873" w:rsidRPr="00343C3E" w:rsidRDefault="00EB5873" w:rsidP="008049F5">
            <w:pPr>
              <w:spacing w:line="276" w:lineRule="auto"/>
              <w:rPr>
                <w:rFonts w:asciiTheme="majorHAnsi" w:hAnsiTheme="majorHAnsi" w:cstheme="minorHAnsi"/>
                <w:szCs w:val="22"/>
              </w:rPr>
            </w:pPr>
          </w:p>
          <w:p w14:paraId="580AB997" w14:textId="77777777" w:rsidR="00EB5873" w:rsidRPr="00343C3E" w:rsidRDefault="00EB5873" w:rsidP="008049F5">
            <w:pPr>
              <w:spacing w:line="276" w:lineRule="auto"/>
              <w:rPr>
                <w:rFonts w:asciiTheme="majorHAnsi" w:eastAsiaTheme="minorEastAsia" w:hAnsiTheme="majorHAnsi" w:cstheme="minorHAnsi"/>
                <w:bCs/>
                <w:szCs w:val="22"/>
              </w:rPr>
            </w:pPr>
            <w:r w:rsidRPr="00343C3E">
              <w:rPr>
                <w:rFonts w:asciiTheme="majorHAnsi" w:eastAsiaTheme="minorEastAsia" w:hAnsiTheme="majorHAnsi" w:cstheme="minorHAnsi"/>
                <w:bCs/>
                <w:szCs w:val="22"/>
              </w:rPr>
              <w:t xml:space="preserve">To develop the innovation skills and translational capability of medical technology researchers in the Leeds City Region. </w:t>
            </w:r>
          </w:p>
          <w:p w14:paraId="2E7EC3B4" w14:textId="77777777" w:rsidR="00EB5873" w:rsidRPr="00343C3E" w:rsidRDefault="00EB5873" w:rsidP="008049F5">
            <w:pPr>
              <w:spacing w:line="276" w:lineRule="auto"/>
              <w:rPr>
                <w:rFonts w:asciiTheme="majorHAnsi" w:hAnsiTheme="majorHAnsi" w:cstheme="minorHAnsi"/>
                <w:b/>
                <w:szCs w:val="22"/>
              </w:rPr>
            </w:pPr>
          </w:p>
        </w:tc>
      </w:tr>
      <w:tr w:rsidR="00EB5873" w:rsidRPr="00EB5873" w14:paraId="1CC2AA5F" w14:textId="77777777" w:rsidTr="008049F5">
        <w:tc>
          <w:tcPr>
            <w:tcW w:w="1838" w:type="dxa"/>
          </w:tcPr>
          <w:p w14:paraId="72415A70" w14:textId="77777777" w:rsidR="00EB5873" w:rsidRPr="00EB5873" w:rsidRDefault="00EB5873" w:rsidP="008049F5">
            <w:pPr>
              <w:spacing w:line="276" w:lineRule="auto"/>
              <w:rPr>
                <w:rFonts w:asciiTheme="majorHAnsi" w:eastAsiaTheme="minorEastAsia" w:hAnsiTheme="majorHAnsi" w:cstheme="minorHAnsi"/>
                <w:b/>
                <w:bCs/>
                <w:szCs w:val="22"/>
              </w:rPr>
            </w:pPr>
          </w:p>
          <w:p w14:paraId="50376037" w14:textId="77777777" w:rsidR="00EB5873" w:rsidRPr="00EB5873" w:rsidRDefault="00EB5873" w:rsidP="008049F5">
            <w:pPr>
              <w:spacing w:line="276" w:lineRule="auto"/>
              <w:rPr>
                <w:rFonts w:asciiTheme="majorHAnsi" w:eastAsiaTheme="minorEastAsia" w:hAnsiTheme="majorHAnsi" w:cstheme="minorHAnsi"/>
                <w:b/>
                <w:bCs/>
                <w:szCs w:val="22"/>
              </w:rPr>
            </w:pPr>
            <w:r w:rsidRPr="00EB5873">
              <w:rPr>
                <w:rFonts w:asciiTheme="majorHAnsi" w:eastAsiaTheme="minorEastAsia" w:hAnsiTheme="majorHAnsi" w:cstheme="minorHAnsi"/>
                <w:b/>
                <w:bCs/>
                <w:szCs w:val="22"/>
              </w:rPr>
              <w:t>Secondment opportunity</w:t>
            </w:r>
          </w:p>
          <w:p w14:paraId="7772FC9D" w14:textId="77777777" w:rsidR="00EB5873" w:rsidRPr="00EB5873" w:rsidRDefault="00EB5873" w:rsidP="008049F5">
            <w:pPr>
              <w:spacing w:line="276" w:lineRule="auto"/>
              <w:rPr>
                <w:rFonts w:asciiTheme="majorHAnsi" w:eastAsiaTheme="minorEastAsia" w:hAnsiTheme="majorHAnsi" w:cstheme="minorHAnsi"/>
                <w:b/>
                <w:bCs/>
                <w:szCs w:val="22"/>
              </w:rPr>
            </w:pPr>
          </w:p>
        </w:tc>
        <w:tc>
          <w:tcPr>
            <w:tcW w:w="8789" w:type="dxa"/>
          </w:tcPr>
          <w:p w14:paraId="1151FCB0" w14:textId="77777777" w:rsidR="00EB5873" w:rsidRPr="00343C3E" w:rsidRDefault="00EB5873" w:rsidP="008049F5">
            <w:pPr>
              <w:spacing w:line="276" w:lineRule="auto"/>
              <w:rPr>
                <w:rFonts w:asciiTheme="majorHAnsi" w:hAnsiTheme="majorHAnsi" w:cstheme="minorHAnsi"/>
                <w:b/>
                <w:szCs w:val="22"/>
              </w:rPr>
            </w:pPr>
          </w:p>
          <w:p w14:paraId="1157A3EA" w14:textId="56297AA9" w:rsidR="00EB5873" w:rsidRPr="00343C3E" w:rsidRDefault="00EB5873" w:rsidP="008049F5">
            <w:pPr>
              <w:spacing w:line="276" w:lineRule="auto"/>
              <w:rPr>
                <w:rFonts w:asciiTheme="majorHAnsi" w:hAnsiTheme="majorHAnsi"/>
              </w:rPr>
            </w:pPr>
            <w:r w:rsidRPr="00343C3E">
              <w:rPr>
                <w:rFonts w:asciiTheme="majorHAnsi" w:hAnsiTheme="majorHAnsi"/>
              </w:rPr>
              <w:t xml:space="preserve">We are seeking a </w:t>
            </w:r>
            <w:r w:rsidR="00AF7C27" w:rsidRPr="00AF7C27">
              <w:rPr>
                <w:rFonts w:asciiTheme="majorHAnsi" w:hAnsiTheme="majorHAnsi"/>
                <w:b/>
              </w:rPr>
              <w:t>PhD student</w:t>
            </w:r>
            <w:r w:rsidR="00AF7C27">
              <w:rPr>
                <w:rFonts w:asciiTheme="majorHAnsi" w:hAnsiTheme="majorHAnsi"/>
              </w:rPr>
              <w:t xml:space="preserve">, </w:t>
            </w:r>
            <w:r w:rsidRPr="00343C3E">
              <w:rPr>
                <w:rFonts w:asciiTheme="majorHAnsi" w:hAnsiTheme="majorHAnsi"/>
                <w:b/>
              </w:rPr>
              <w:t xml:space="preserve">post-doctoral researcher </w:t>
            </w:r>
            <w:r w:rsidRPr="00343C3E">
              <w:rPr>
                <w:rFonts w:asciiTheme="majorHAnsi" w:hAnsiTheme="majorHAnsi"/>
              </w:rPr>
              <w:t>or</w:t>
            </w:r>
            <w:r w:rsidRPr="00343C3E">
              <w:rPr>
                <w:rFonts w:asciiTheme="majorHAnsi" w:hAnsiTheme="majorHAnsi"/>
                <w:b/>
              </w:rPr>
              <w:t xml:space="preserve"> early career academic</w:t>
            </w:r>
            <w:r w:rsidRPr="00343C3E">
              <w:rPr>
                <w:rFonts w:asciiTheme="majorHAnsi" w:hAnsiTheme="majorHAnsi"/>
              </w:rPr>
              <w:t xml:space="preserve"> (based at one of the Translate partner universities: University of Bradford, University of Huddersfield, Leeds Beckett University, University of Leeds, Sheffield Hallam </w:t>
            </w:r>
            <w:r w:rsidRPr="00343C3E">
              <w:rPr>
                <w:rFonts w:asciiTheme="majorHAnsi" w:hAnsiTheme="majorHAnsi"/>
              </w:rPr>
              <w:lastRenderedPageBreak/>
              <w:t>University, University of York) who is interested in learning about the process around</w:t>
            </w:r>
            <w:r w:rsidR="00AA12EC">
              <w:rPr>
                <w:rFonts w:asciiTheme="majorHAnsi" w:hAnsiTheme="majorHAnsi"/>
              </w:rPr>
              <w:t xml:space="preserve"> </w:t>
            </w:r>
            <w:r w:rsidRPr="00343C3E">
              <w:rPr>
                <w:rFonts w:asciiTheme="majorHAnsi" w:hAnsiTheme="majorHAnsi"/>
              </w:rPr>
              <w:t xml:space="preserve">the development of new medical devices/healthcare technologies and by providing expert advice and support to take new healthcare products to market. </w:t>
            </w:r>
          </w:p>
          <w:p w14:paraId="6A37EF6B" w14:textId="77777777" w:rsidR="00EB5873" w:rsidRPr="00343C3E" w:rsidRDefault="00EB5873" w:rsidP="008049F5">
            <w:pPr>
              <w:spacing w:line="276" w:lineRule="auto"/>
              <w:rPr>
                <w:rFonts w:asciiTheme="majorHAnsi" w:hAnsiTheme="majorHAnsi"/>
              </w:rPr>
            </w:pPr>
          </w:p>
          <w:p w14:paraId="357527BF" w14:textId="72B1D27D" w:rsidR="00A86B6E" w:rsidRPr="00343C3E" w:rsidRDefault="00EB5873" w:rsidP="008049F5">
            <w:pPr>
              <w:spacing w:line="276" w:lineRule="auto"/>
              <w:rPr>
                <w:rFonts w:asciiTheme="majorHAnsi" w:hAnsiTheme="majorHAnsi"/>
              </w:rPr>
            </w:pPr>
            <w:r w:rsidRPr="00343C3E">
              <w:rPr>
                <w:rFonts w:asciiTheme="majorHAnsi" w:hAnsiTheme="majorHAnsi"/>
              </w:rPr>
              <w:t>The successful candidate will support us</w:t>
            </w:r>
            <w:r w:rsidR="00A86B6E" w:rsidRPr="00343C3E">
              <w:rPr>
                <w:rFonts w:asciiTheme="majorHAnsi" w:hAnsiTheme="majorHAnsi"/>
              </w:rPr>
              <w:t xml:space="preserve"> in delivering our remit and work in collaboration with all stakeholders for the benefit of children and young people. This will include but not be limited to: </w:t>
            </w:r>
          </w:p>
          <w:p w14:paraId="311F7407" w14:textId="77777777" w:rsidR="00A86B6E" w:rsidRPr="00343C3E" w:rsidRDefault="00A86B6E" w:rsidP="008049F5">
            <w:pPr>
              <w:spacing w:line="276" w:lineRule="auto"/>
              <w:rPr>
                <w:rFonts w:asciiTheme="majorHAnsi" w:hAnsiTheme="majorHAnsi"/>
              </w:rPr>
            </w:pPr>
          </w:p>
          <w:p w14:paraId="2CD92372" w14:textId="2E0AE8CF" w:rsidR="00A86B6E" w:rsidRPr="00343C3E" w:rsidRDefault="00A86B6E" w:rsidP="00A86B6E">
            <w:pPr>
              <w:pStyle w:val="ListParagraph"/>
              <w:numPr>
                <w:ilvl w:val="0"/>
                <w:numId w:val="14"/>
              </w:numPr>
              <w:spacing w:line="276" w:lineRule="auto"/>
              <w:rPr>
                <w:rFonts w:asciiTheme="majorHAnsi" w:hAnsiTheme="majorHAnsi"/>
                <w:color w:val="000000" w:themeColor="text1"/>
              </w:rPr>
            </w:pPr>
            <w:r w:rsidRPr="00343C3E">
              <w:rPr>
                <w:rFonts w:asciiTheme="majorHAnsi" w:hAnsiTheme="majorHAnsi"/>
                <w:color w:val="000000" w:themeColor="text1"/>
              </w:rPr>
              <w:t xml:space="preserve">Support the activity of the TITCH network(Technology Innovation Transforming Child Health) TITCH is a national network of experts dedicated to transforming child health through technology and innovation (www.titch.org.uk) </w:t>
            </w:r>
          </w:p>
          <w:p w14:paraId="7EE8CA89" w14:textId="6041DDFD" w:rsidR="00EB5873" w:rsidRPr="00343C3E" w:rsidRDefault="00547A55" w:rsidP="00A86B6E">
            <w:pPr>
              <w:pStyle w:val="ListParagraph"/>
              <w:numPr>
                <w:ilvl w:val="0"/>
                <w:numId w:val="14"/>
              </w:numPr>
              <w:spacing w:line="276" w:lineRule="auto"/>
              <w:rPr>
                <w:rFonts w:asciiTheme="majorHAnsi" w:hAnsiTheme="majorHAnsi"/>
                <w:color w:val="000000" w:themeColor="text1"/>
              </w:rPr>
            </w:pPr>
            <w:r w:rsidRPr="00343C3E">
              <w:rPr>
                <w:rFonts w:asciiTheme="majorHAnsi" w:hAnsiTheme="majorHAnsi"/>
              </w:rPr>
              <w:t>Work</w:t>
            </w:r>
            <w:r w:rsidR="00A86B6E" w:rsidRPr="00343C3E">
              <w:rPr>
                <w:rFonts w:asciiTheme="majorHAnsi" w:hAnsiTheme="majorHAnsi"/>
              </w:rPr>
              <w:t xml:space="preserve"> with us to evaluate</w:t>
            </w:r>
            <w:r w:rsidR="00EB5873" w:rsidRPr="00343C3E">
              <w:rPr>
                <w:rFonts w:asciiTheme="majorHAnsi" w:hAnsiTheme="majorHAnsi"/>
              </w:rPr>
              <w:t xml:space="preserve"> ideas for commercial potential and research/present relevant information about the opportunity to attract fund</w:t>
            </w:r>
            <w:r w:rsidR="00A86B6E" w:rsidRPr="00343C3E">
              <w:rPr>
                <w:rFonts w:asciiTheme="majorHAnsi" w:hAnsiTheme="majorHAnsi"/>
              </w:rPr>
              <w:t>ing, partners and/or investors</w:t>
            </w:r>
          </w:p>
          <w:p w14:paraId="739216B3" w14:textId="2A172622" w:rsidR="00A86B6E" w:rsidRPr="00343C3E" w:rsidRDefault="00A86B6E" w:rsidP="00A86B6E">
            <w:pPr>
              <w:pStyle w:val="ListParagraph"/>
              <w:numPr>
                <w:ilvl w:val="0"/>
                <w:numId w:val="14"/>
              </w:numPr>
              <w:spacing w:line="276" w:lineRule="auto"/>
              <w:rPr>
                <w:rFonts w:asciiTheme="majorHAnsi" w:hAnsiTheme="majorHAnsi"/>
                <w:color w:val="000000" w:themeColor="text1"/>
              </w:rPr>
            </w:pPr>
            <w:r w:rsidRPr="00343C3E">
              <w:rPr>
                <w:rFonts w:asciiTheme="majorHAnsi" w:hAnsiTheme="majorHAnsi"/>
              </w:rPr>
              <w:t>Support a planned evaluation of medtech use (and experiences of) by children across the country, including the design and scope of any research undertaken in conjunction with our Rare Diseases Theme lead and her team</w:t>
            </w:r>
          </w:p>
          <w:p w14:paraId="43AEF4D6" w14:textId="77777777" w:rsidR="00EB5873" w:rsidRPr="00343C3E" w:rsidRDefault="00EB5873" w:rsidP="008049F5">
            <w:pPr>
              <w:spacing w:line="276" w:lineRule="auto"/>
              <w:rPr>
                <w:rFonts w:asciiTheme="majorHAnsi" w:hAnsiTheme="majorHAnsi"/>
              </w:rPr>
            </w:pPr>
          </w:p>
          <w:p w14:paraId="29F39461" w14:textId="77777777" w:rsidR="00EB5873" w:rsidRPr="00343C3E" w:rsidRDefault="00EB5873" w:rsidP="008049F5">
            <w:pPr>
              <w:spacing w:line="276" w:lineRule="auto"/>
              <w:rPr>
                <w:rFonts w:asciiTheme="majorHAnsi" w:hAnsiTheme="majorHAnsi"/>
              </w:rPr>
            </w:pPr>
            <w:r w:rsidRPr="00343C3E">
              <w:rPr>
                <w:rFonts w:asciiTheme="majorHAnsi" w:hAnsiTheme="majorHAnsi"/>
              </w:rPr>
              <w:t>We also facilitate a number of workshops, provide project management support and grant writing support. There may be opportunities over the secondment period to get involved with these activities also. </w:t>
            </w:r>
          </w:p>
          <w:p w14:paraId="00901087" w14:textId="77777777" w:rsidR="00EB5873" w:rsidRPr="00343C3E" w:rsidRDefault="00EB5873" w:rsidP="008049F5">
            <w:pPr>
              <w:spacing w:line="276" w:lineRule="auto"/>
              <w:rPr>
                <w:rFonts w:asciiTheme="majorHAnsi" w:hAnsiTheme="majorHAnsi"/>
              </w:rPr>
            </w:pPr>
          </w:p>
          <w:p w14:paraId="31D6C2DE" w14:textId="71361095" w:rsidR="00EB5873" w:rsidRPr="00343C3E" w:rsidRDefault="00EB5873" w:rsidP="008049F5">
            <w:pPr>
              <w:spacing w:line="276" w:lineRule="auto"/>
              <w:rPr>
                <w:rFonts w:asciiTheme="majorHAnsi" w:hAnsiTheme="majorHAnsi"/>
              </w:rPr>
            </w:pPr>
            <w:r w:rsidRPr="00343C3E">
              <w:rPr>
                <w:rFonts w:asciiTheme="majorHAnsi" w:hAnsiTheme="majorHAnsi"/>
              </w:rPr>
              <w:t xml:space="preserve">Support will be provided to the secondee by all members of the </w:t>
            </w:r>
            <w:r w:rsidR="00AA12EC">
              <w:rPr>
                <w:rFonts w:asciiTheme="majorHAnsi" w:hAnsiTheme="majorHAnsi"/>
              </w:rPr>
              <w:t xml:space="preserve">NIHR CYP </w:t>
            </w:r>
            <w:r w:rsidR="00547A55" w:rsidRPr="00343C3E">
              <w:rPr>
                <w:rFonts w:asciiTheme="majorHAnsi" w:hAnsiTheme="majorHAnsi"/>
              </w:rPr>
              <w:t>MedTech core team.</w:t>
            </w:r>
            <w:r w:rsidRPr="00343C3E">
              <w:rPr>
                <w:rFonts w:asciiTheme="majorHAnsi" w:hAnsiTheme="majorHAnsi"/>
              </w:rPr>
              <w:t xml:space="preserve"> </w:t>
            </w:r>
          </w:p>
          <w:p w14:paraId="16FE7E7E" w14:textId="77777777" w:rsidR="00EB5873" w:rsidRPr="00343C3E" w:rsidRDefault="00EB5873" w:rsidP="008049F5">
            <w:pPr>
              <w:spacing w:line="276" w:lineRule="auto"/>
              <w:rPr>
                <w:rFonts w:asciiTheme="majorHAnsi" w:hAnsiTheme="majorHAnsi"/>
              </w:rPr>
            </w:pPr>
          </w:p>
          <w:p w14:paraId="3C475D76" w14:textId="77777777" w:rsidR="00EB5873" w:rsidRPr="00343C3E" w:rsidRDefault="00EB5873" w:rsidP="008049F5">
            <w:pPr>
              <w:spacing w:line="276" w:lineRule="auto"/>
              <w:rPr>
                <w:rFonts w:asciiTheme="majorHAnsi" w:hAnsiTheme="majorHAnsi"/>
              </w:rPr>
            </w:pPr>
            <w:r w:rsidRPr="00343C3E">
              <w:rPr>
                <w:rFonts w:asciiTheme="majorHAnsi" w:hAnsiTheme="majorHAnsi"/>
              </w:rPr>
              <w:t xml:space="preserve">This opportunity is available at two days (or 15 hours) per week for 3 months. The ability to be flexible with days would be advantageous. </w:t>
            </w:r>
          </w:p>
          <w:p w14:paraId="18D9441C" w14:textId="77777777" w:rsidR="00EB5873" w:rsidRPr="00343C3E" w:rsidRDefault="00EB5873" w:rsidP="008049F5">
            <w:pPr>
              <w:spacing w:line="276" w:lineRule="auto"/>
              <w:rPr>
                <w:rFonts w:asciiTheme="majorHAnsi" w:hAnsiTheme="majorHAnsi"/>
              </w:rPr>
            </w:pPr>
          </w:p>
          <w:p w14:paraId="6216A5DC" w14:textId="253342BD" w:rsidR="00EB5873" w:rsidRPr="00343C3E" w:rsidRDefault="00EB5873" w:rsidP="008049F5">
            <w:pPr>
              <w:spacing w:line="276" w:lineRule="auto"/>
              <w:rPr>
                <w:rFonts w:asciiTheme="majorHAnsi" w:hAnsiTheme="majorHAnsi"/>
              </w:rPr>
            </w:pPr>
            <w:r w:rsidRPr="00343C3E">
              <w:rPr>
                <w:rFonts w:asciiTheme="majorHAnsi" w:hAnsiTheme="majorHAnsi"/>
              </w:rPr>
              <w:lastRenderedPageBreak/>
              <w:t>The successful candidate wil</w:t>
            </w:r>
            <w:r w:rsidR="00343C3E" w:rsidRPr="00343C3E">
              <w:rPr>
                <w:rFonts w:asciiTheme="majorHAnsi" w:hAnsiTheme="majorHAnsi"/>
              </w:rPr>
              <w:t xml:space="preserve">l be expected to work from the </w:t>
            </w:r>
            <w:r w:rsidRPr="00343C3E">
              <w:rPr>
                <w:rFonts w:asciiTheme="majorHAnsi" w:hAnsiTheme="majorHAnsi"/>
                <w:b/>
              </w:rPr>
              <w:t>Sheffie</w:t>
            </w:r>
            <w:r w:rsidR="00547A55" w:rsidRPr="00343C3E">
              <w:rPr>
                <w:rFonts w:asciiTheme="majorHAnsi" w:hAnsiTheme="majorHAnsi"/>
                <w:b/>
              </w:rPr>
              <w:t>ld Children’s NHS Trust</w:t>
            </w:r>
            <w:r w:rsidRPr="00343C3E">
              <w:rPr>
                <w:rFonts w:asciiTheme="majorHAnsi" w:hAnsiTheme="majorHAnsi"/>
              </w:rPr>
              <w:t xml:space="preserve"> and may occasionally be asked to a</w:t>
            </w:r>
            <w:r w:rsidR="00547A55" w:rsidRPr="00343C3E">
              <w:rPr>
                <w:rFonts w:asciiTheme="majorHAnsi" w:hAnsiTheme="majorHAnsi"/>
              </w:rPr>
              <w:t>ttend meetings off-site with</w:t>
            </w:r>
            <w:r w:rsidRPr="00343C3E">
              <w:rPr>
                <w:rFonts w:asciiTheme="majorHAnsi" w:hAnsiTheme="majorHAnsi"/>
              </w:rPr>
              <w:t xml:space="preserve"> staff members. </w:t>
            </w:r>
          </w:p>
          <w:p w14:paraId="19E5D1E6" w14:textId="77777777" w:rsidR="00EB5873" w:rsidRPr="00343C3E" w:rsidRDefault="00EB5873" w:rsidP="008049F5">
            <w:pPr>
              <w:spacing w:line="276" w:lineRule="auto"/>
              <w:rPr>
                <w:rFonts w:asciiTheme="majorHAnsi" w:hAnsiTheme="majorHAnsi"/>
              </w:rPr>
            </w:pPr>
          </w:p>
          <w:p w14:paraId="20B22A64" w14:textId="77777777" w:rsidR="00EB5873" w:rsidRPr="00343C3E" w:rsidRDefault="00EB5873" w:rsidP="008049F5">
            <w:pPr>
              <w:spacing w:line="276" w:lineRule="auto"/>
              <w:rPr>
                <w:rFonts w:asciiTheme="majorHAnsi" w:hAnsiTheme="majorHAnsi"/>
              </w:rPr>
            </w:pPr>
            <w:r w:rsidRPr="00343C3E">
              <w:rPr>
                <w:rFonts w:asciiTheme="majorHAnsi" w:hAnsiTheme="majorHAnsi"/>
              </w:rPr>
              <w:t>Basic IT and research skills, as well as the ability to interact with different stakeholders (e.g. NHS, services users, industry, University) are expected as a minimum.</w:t>
            </w:r>
          </w:p>
          <w:p w14:paraId="6E10FCE4" w14:textId="77777777" w:rsidR="00EB5873" w:rsidRPr="00343C3E" w:rsidRDefault="00EB5873" w:rsidP="008049F5">
            <w:pPr>
              <w:spacing w:line="276" w:lineRule="auto"/>
              <w:rPr>
                <w:rFonts w:asciiTheme="majorHAnsi" w:hAnsiTheme="majorHAnsi" w:cstheme="minorHAnsi"/>
                <w:b/>
                <w:szCs w:val="22"/>
              </w:rPr>
            </w:pPr>
          </w:p>
        </w:tc>
      </w:tr>
      <w:tr w:rsidR="00EB5873" w:rsidRPr="00EB5873" w14:paraId="71A0BF12" w14:textId="77777777" w:rsidTr="008049F5">
        <w:tc>
          <w:tcPr>
            <w:tcW w:w="1838" w:type="dxa"/>
          </w:tcPr>
          <w:p w14:paraId="730EB595" w14:textId="6A82A5CC" w:rsidR="00EB5873" w:rsidRPr="00EB5873" w:rsidRDefault="00EB5873" w:rsidP="008049F5">
            <w:pPr>
              <w:spacing w:line="276" w:lineRule="auto"/>
              <w:rPr>
                <w:rFonts w:asciiTheme="majorHAnsi" w:eastAsiaTheme="minorEastAsia" w:hAnsiTheme="majorHAnsi" w:cstheme="minorHAnsi"/>
                <w:b/>
                <w:bCs/>
                <w:szCs w:val="22"/>
              </w:rPr>
            </w:pPr>
          </w:p>
          <w:p w14:paraId="16590261" w14:textId="77777777" w:rsidR="00EB5873" w:rsidRPr="00EB5873" w:rsidRDefault="00EB5873" w:rsidP="008049F5">
            <w:pPr>
              <w:spacing w:line="276" w:lineRule="auto"/>
              <w:rPr>
                <w:rFonts w:asciiTheme="majorHAnsi" w:eastAsiaTheme="minorEastAsia" w:hAnsiTheme="majorHAnsi" w:cstheme="minorHAnsi"/>
                <w:b/>
                <w:bCs/>
                <w:szCs w:val="22"/>
              </w:rPr>
            </w:pPr>
            <w:r w:rsidRPr="00EB5873">
              <w:rPr>
                <w:rFonts w:asciiTheme="majorHAnsi" w:eastAsiaTheme="minorEastAsia" w:hAnsiTheme="majorHAnsi" w:cstheme="minorHAnsi"/>
                <w:b/>
                <w:bCs/>
                <w:szCs w:val="22"/>
              </w:rPr>
              <w:t>Funding</w:t>
            </w:r>
          </w:p>
          <w:p w14:paraId="6FBCF06B" w14:textId="77777777" w:rsidR="00EB5873" w:rsidRPr="00EB5873" w:rsidRDefault="00EB5873" w:rsidP="008049F5">
            <w:pPr>
              <w:spacing w:line="276" w:lineRule="auto"/>
              <w:rPr>
                <w:rFonts w:asciiTheme="majorHAnsi" w:eastAsiaTheme="minorEastAsia" w:hAnsiTheme="majorHAnsi" w:cstheme="minorHAnsi"/>
                <w:b/>
                <w:bCs/>
                <w:szCs w:val="22"/>
              </w:rPr>
            </w:pPr>
          </w:p>
        </w:tc>
        <w:tc>
          <w:tcPr>
            <w:tcW w:w="8789" w:type="dxa"/>
          </w:tcPr>
          <w:p w14:paraId="611ECF92" w14:textId="77777777" w:rsidR="00EB5873" w:rsidRPr="00343C3E" w:rsidRDefault="00EB5873" w:rsidP="008049F5">
            <w:pPr>
              <w:spacing w:line="276" w:lineRule="auto"/>
              <w:rPr>
                <w:rFonts w:asciiTheme="majorHAnsi" w:eastAsiaTheme="minorEastAsia" w:hAnsiTheme="majorHAnsi" w:cstheme="minorHAnsi"/>
                <w:szCs w:val="22"/>
              </w:rPr>
            </w:pPr>
          </w:p>
          <w:p w14:paraId="09C59EE5" w14:textId="77777777" w:rsidR="00EB5873" w:rsidRPr="00343C3E" w:rsidRDefault="00EB5873" w:rsidP="008049F5">
            <w:pPr>
              <w:spacing w:line="276" w:lineRule="auto"/>
              <w:rPr>
                <w:rFonts w:asciiTheme="majorHAnsi" w:eastAsiaTheme="minorEastAsia" w:hAnsiTheme="majorHAnsi" w:cstheme="minorHAnsi"/>
                <w:szCs w:val="22"/>
              </w:rPr>
            </w:pPr>
            <w:r w:rsidRPr="00343C3E">
              <w:rPr>
                <w:rFonts w:asciiTheme="majorHAnsi" w:eastAsiaTheme="minorEastAsia" w:hAnsiTheme="majorHAnsi" w:cstheme="minorHAnsi"/>
                <w:szCs w:val="22"/>
              </w:rPr>
              <w:t xml:space="preserve">Funding (up to a max of </w:t>
            </w:r>
            <w:r w:rsidRPr="00343C3E">
              <w:rPr>
                <w:rFonts w:asciiTheme="majorHAnsi" w:eastAsiaTheme="minorEastAsia" w:hAnsiTheme="majorHAnsi" w:cstheme="minorHAnsi"/>
                <w:b/>
                <w:szCs w:val="22"/>
              </w:rPr>
              <w:t>£2.5K*</w:t>
            </w:r>
            <w:r w:rsidRPr="00343C3E">
              <w:rPr>
                <w:rFonts w:asciiTheme="majorHAnsi" w:eastAsiaTheme="minorEastAsia" w:hAnsiTheme="majorHAnsi" w:cstheme="minorHAnsi"/>
                <w:szCs w:val="22"/>
              </w:rPr>
              <w:t>) is available to cover the following costs:</w:t>
            </w:r>
          </w:p>
          <w:p w14:paraId="7D6D73E1" w14:textId="77777777" w:rsidR="00EB5873" w:rsidRPr="00343C3E" w:rsidRDefault="00EB5873" w:rsidP="00EB5873">
            <w:pPr>
              <w:numPr>
                <w:ilvl w:val="0"/>
                <w:numId w:val="11"/>
              </w:numPr>
              <w:spacing w:line="276" w:lineRule="auto"/>
              <w:contextualSpacing/>
              <w:rPr>
                <w:rFonts w:asciiTheme="majorHAnsi" w:eastAsiaTheme="minorEastAsia" w:hAnsiTheme="majorHAnsi" w:cstheme="minorHAnsi"/>
                <w:szCs w:val="22"/>
              </w:rPr>
            </w:pPr>
            <w:r w:rsidRPr="00343C3E">
              <w:rPr>
                <w:rFonts w:asciiTheme="majorHAnsi" w:eastAsiaTheme="minorEastAsia" w:hAnsiTheme="majorHAnsi" w:cstheme="minorHAnsi"/>
                <w:szCs w:val="22"/>
              </w:rPr>
              <w:t>Travel to/from the host organisation</w:t>
            </w:r>
          </w:p>
          <w:p w14:paraId="6B0383E2" w14:textId="77777777" w:rsidR="00EB5873" w:rsidRPr="00343C3E" w:rsidRDefault="00EB5873" w:rsidP="00EB5873">
            <w:pPr>
              <w:numPr>
                <w:ilvl w:val="0"/>
                <w:numId w:val="11"/>
              </w:numPr>
              <w:spacing w:line="276" w:lineRule="auto"/>
              <w:contextualSpacing/>
              <w:rPr>
                <w:rFonts w:asciiTheme="majorHAnsi" w:eastAsiaTheme="minorEastAsia" w:hAnsiTheme="majorHAnsi" w:cstheme="minorHAnsi"/>
                <w:szCs w:val="22"/>
              </w:rPr>
            </w:pPr>
            <w:r w:rsidRPr="00343C3E">
              <w:rPr>
                <w:rFonts w:asciiTheme="majorHAnsi" w:eastAsiaTheme="minorEastAsia" w:hAnsiTheme="majorHAnsi" w:cstheme="minorHAnsi"/>
                <w:szCs w:val="22"/>
              </w:rPr>
              <w:t>Accommodation and subsistence costs for the duration of the secondment</w:t>
            </w:r>
          </w:p>
          <w:p w14:paraId="00E76CC4" w14:textId="77777777" w:rsidR="00EB5873" w:rsidRPr="00343C3E" w:rsidRDefault="00EB5873" w:rsidP="008049F5">
            <w:pPr>
              <w:spacing w:line="276" w:lineRule="auto"/>
              <w:rPr>
                <w:rFonts w:asciiTheme="majorHAnsi" w:eastAsiaTheme="minorEastAsia" w:hAnsiTheme="majorHAnsi" w:cstheme="minorHAnsi"/>
                <w:szCs w:val="22"/>
              </w:rPr>
            </w:pPr>
          </w:p>
          <w:p w14:paraId="494451D3" w14:textId="77777777" w:rsidR="00EB5873" w:rsidRPr="00343C3E" w:rsidRDefault="00EB5873" w:rsidP="008049F5">
            <w:pPr>
              <w:spacing w:line="276" w:lineRule="auto"/>
              <w:rPr>
                <w:rFonts w:asciiTheme="majorHAnsi" w:eastAsiaTheme="minorEastAsia" w:hAnsiTheme="majorHAnsi" w:cstheme="minorHAnsi"/>
                <w:szCs w:val="22"/>
              </w:rPr>
            </w:pPr>
            <w:r w:rsidRPr="00343C3E">
              <w:rPr>
                <w:rFonts w:asciiTheme="majorHAnsi" w:eastAsiaTheme="minorEastAsia" w:hAnsiTheme="majorHAnsi" w:cstheme="minorHAnsi"/>
                <w:szCs w:val="22"/>
              </w:rPr>
              <w:t xml:space="preserve">Other associated costs will be considered on a case-by-case basis. </w:t>
            </w:r>
          </w:p>
          <w:p w14:paraId="5D03F573" w14:textId="77777777" w:rsidR="00EB5873" w:rsidRPr="00343C3E" w:rsidRDefault="00EB5873" w:rsidP="008049F5">
            <w:pPr>
              <w:spacing w:line="276" w:lineRule="auto"/>
              <w:rPr>
                <w:rFonts w:asciiTheme="majorHAnsi" w:eastAsiaTheme="minorEastAsia" w:hAnsiTheme="majorHAnsi" w:cstheme="minorHAnsi"/>
                <w:szCs w:val="22"/>
              </w:rPr>
            </w:pPr>
            <w:r w:rsidRPr="00343C3E">
              <w:rPr>
                <w:rFonts w:asciiTheme="majorHAnsi" w:eastAsiaTheme="minorEastAsia" w:hAnsiTheme="majorHAnsi" w:cstheme="minorHAnsi"/>
                <w:szCs w:val="22"/>
              </w:rPr>
              <w:t xml:space="preserve"> </w:t>
            </w:r>
          </w:p>
          <w:p w14:paraId="7BEC345C" w14:textId="77777777" w:rsidR="00EB5873" w:rsidRPr="00343C3E" w:rsidRDefault="00EB5873" w:rsidP="008049F5">
            <w:pPr>
              <w:spacing w:line="276" w:lineRule="auto"/>
              <w:rPr>
                <w:rFonts w:asciiTheme="majorHAnsi" w:eastAsiaTheme="minorEastAsia" w:hAnsiTheme="majorHAnsi" w:cstheme="minorHAnsi"/>
                <w:szCs w:val="22"/>
              </w:rPr>
            </w:pPr>
            <w:r w:rsidRPr="00343C3E">
              <w:rPr>
                <w:rFonts w:asciiTheme="majorHAnsi" w:eastAsiaTheme="minorEastAsia" w:hAnsiTheme="majorHAnsi" w:cstheme="minorHAnsi"/>
                <w:szCs w:val="22"/>
              </w:rPr>
              <w:t xml:space="preserve">Please note that this scheme does </w:t>
            </w:r>
            <w:r w:rsidRPr="00343C3E">
              <w:rPr>
                <w:rFonts w:asciiTheme="majorHAnsi" w:eastAsiaTheme="minorEastAsia" w:hAnsiTheme="majorHAnsi" w:cstheme="minorHAnsi"/>
                <w:b/>
                <w:szCs w:val="22"/>
              </w:rPr>
              <w:t xml:space="preserve">not </w:t>
            </w:r>
            <w:r w:rsidRPr="00343C3E">
              <w:rPr>
                <w:rFonts w:asciiTheme="majorHAnsi" w:eastAsiaTheme="minorEastAsia" w:hAnsiTheme="majorHAnsi" w:cstheme="minorHAnsi"/>
                <w:szCs w:val="22"/>
              </w:rPr>
              <w:t>provide funding for conference attendance, electronic equipment (such as laptops), or salary costs.</w:t>
            </w:r>
          </w:p>
          <w:p w14:paraId="2FA1A9BB" w14:textId="77777777" w:rsidR="00EB5873" w:rsidRPr="00343C3E" w:rsidRDefault="00EB5873" w:rsidP="008049F5">
            <w:pPr>
              <w:spacing w:line="276" w:lineRule="auto"/>
              <w:rPr>
                <w:rFonts w:asciiTheme="majorHAnsi" w:eastAsiaTheme="minorEastAsia" w:hAnsiTheme="majorHAnsi" w:cstheme="minorHAnsi"/>
                <w:szCs w:val="22"/>
              </w:rPr>
            </w:pPr>
          </w:p>
          <w:p w14:paraId="67F92B98" w14:textId="77777777" w:rsidR="00EB5873" w:rsidRPr="00343C3E" w:rsidRDefault="00EB5873" w:rsidP="008049F5">
            <w:pPr>
              <w:spacing w:line="276" w:lineRule="auto"/>
              <w:rPr>
                <w:rFonts w:asciiTheme="majorHAnsi" w:eastAsiaTheme="minorEastAsia" w:hAnsiTheme="majorHAnsi" w:cstheme="minorHAnsi"/>
                <w:szCs w:val="22"/>
              </w:rPr>
            </w:pPr>
            <w:r w:rsidRPr="00343C3E">
              <w:rPr>
                <w:rFonts w:asciiTheme="majorHAnsi" w:eastAsiaTheme="minorEastAsia" w:hAnsiTheme="majorHAnsi" w:cstheme="minorHAnsi"/>
                <w:szCs w:val="22"/>
              </w:rPr>
              <w:t>(*Applicants are encouraged to seek co-funding from, for example, their host university - where appropriate.)</w:t>
            </w:r>
          </w:p>
          <w:p w14:paraId="5D0A5D0E" w14:textId="77777777" w:rsidR="00EB5873" w:rsidRPr="00343C3E" w:rsidRDefault="00EB5873" w:rsidP="008049F5">
            <w:pPr>
              <w:spacing w:line="276" w:lineRule="auto"/>
              <w:rPr>
                <w:rFonts w:asciiTheme="majorHAnsi" w:hAnsiTheme="majorHAnsi" w:cstheme="minorHAnsi"/>
                <w:b/>
                <w:szCs w:val="22"/>
              </w:rPr>
            </w:pPr>
          </w:p>
        </w:tc>
      </w:tr>
      <w:tr w:rsidR="00EB5873" w:rsidRPr="00EB5873" w14:paraId="267FB737" w14:textId="77777777" w:rsidTr="008049F5">
        <w:tc>
          <w:tcPr>
            <w:tcW w:w="1838" w:type="dxa"/>
          </w:tcPr>
          <w:p w14:paraId="3ECEFF57" w14:textId="77777777" w:rsidR="00EB5873" w:rsidRPr="00EB5873" w:rsidRDefault="00EB5873" w:rsidP="008049F5">
            <w:pPr>
              <w:spacing w:line="276" w:lineRule="auto"/>
              <w:rPr>
                <w:rFonts w:asciiTheme="majorHAnsi" w:eastAsiaTheme="minorEastAsia" w:hAnsiTheme="majorHAnsi" w:cstheme="minorHAnsi"/>
                <w:b/>
                <w:bCs/>
                <w:szCs w:val="22"/>
              </w:rPr>
            </w:pPr>
          </w:p>
          <w:p w14:paraId="2626725E" w14:textId="77777777" w:rsidR="00EB5873" w:rsidRPr="00EB5873" w:rsidRDefault="00EB5873" w:rsidP="008049F5">
            <w:pPr>
              <w:spacing w:line="276" w:lineRule="auto"/>
              <w:rPr>
                <w:rFonts w:asciiTheme="majorHAnsi" w:eastAsiaTheme="minorEastAsia" w:hAnsiTheme="majorHAnsi" w:cstheme="minorHAnsi"/>
                <w:b/>
                <w:bCs/>
                <w:szCs w:val="22"/>
              </w:rPr>
            </w:pPr>
            <w:r w:rsidRPr="00EB5873">
              <w:rPr>
                <w:rFonts w:asciiTheme="majorHAnsi" w:eastAsiaTheme="minorEastAsia" w:hAnsiTheme="majorHAnsi" w:cstheme="minorHAnsi"/>
                <w:b/>
                <w:bCs/>
                <w:szCs w:val="22"/>
              </w:rPr>
              <w:t>How to apply</w:t>
            </w:r>
          </w:p>
          <w:p w14:paraId="2BFE37BF" w14:textId="77777777" w:rsidR="00EB5873" w:rsidRPr="00EB5873" w:rsidRDefault="00EB5873" w:rsidP="008049F5">
            <w:pPr>
              <w:spacing w:line="276" w:lineRule="auto"/>
              <w:rPr>
                <w:rFonts w:asciiTheme="majorHAnsi" w:eastAsiaTheme="minorEastAsia" w:hAnsiTheme="majorHAnsi" w:cstheme="minorHAnsi"/>
                <w:b/>
                <w:bCs/>
                <w:szCs w:val="22"/>
              </w:rPr>
            </w:pPr>
          </w:p>
        </w:tc>
        <w:tc>
          <w:tcPr>
            <w:tcW w:w="8789" w:type="dxa"/>
          </w:tcPr>
          <w:p w14:paraId="52AD6BAF" w14:textId="77777777" w:rsidR="00EB5873" w:rsidRPr="00343C3E" w:rsidRDefault="00EB5873" w:rsidP="008049F5">
            <w:pPr>
              <w:spacing w:line="276" w:lineRule="auto"/>
              <w:rPr>
                <w:rFonts w:asciiTheme="majorHAnsi" w:eastAsiaTheme="minorEastAsia" w:hAnsiTheme="majorHAnsi" w:cstheme="minorHAnsi"/>
                <w:szCs w:val="22"/>
              </w:rPr>
            </w:pPr>
          </w:p>
          <w:p w14:paraId="6208F57C" w14:textId="77777777" w:rsidR="00EB5873" w:rsidRPr="00343C3E" w:rsidRDefault="00EB5873" w:rsidP="008049F5">
            <w:pPr>
              <w:spacing w:line="276" w:lineRule="auto"/>
              <w:rPr>
                <w:rFonts w:asciiTheme="majorHAnsi" w:eastAsiaTheme="minorEastAsia" w:hAnsiTheme="majorHAnsi" w:cstheme="minorHAnsi"/>
                <w:szCs w:val="22"/>
              </w:rPr>
            </w:pPr>
            <w:r w:rsidRPr="00343C3E">
              <w:rPr>
                <w:rFonts w:asciiTheme="majorHAnsi" w:eastAsiaTheme="minorEastAsia" w:hAnsiTheme="majorHAnsi" w:cstheme="minorHAnsi"/>
                <w:szCs w:val="22"/>
              </w:rPr>
              <w:t xml:space="preserve">Completed applications should be emailed or posted to: </w:t>
            </w:r>
          </w:p>
          <w:p w14:paraId="0CBE78E1" w14:textId="77777777" w:rsidR="00EB5873" w:rsidRPr="00343C3E" w:rsidRDefault="00EB5873" w:rsidP="008049F5">
            <w:pPr>
              <w:spacing w:line="276" w:lineRule="auto"/>
              <w:rPr>
                <w:rFonts w:asciiTheme="majorHAnsi" w:eastAsiaTheme="minorEastAsia" w:hAnsiTheme="majorHAnsi" w:cstheme="minorHAnsi"/>
                <w:szCs w:val="22"/>
              </w:rPr>
            </w:pPr>
          </w:p>
          <w:p w14:paraId="0230199F" w14:textId="77777777" w:rsidR="00EB5873" w:rsidRPr="00343C3E" w:rsidRDefault="00EB5873" w:rsidP="008049F5">
            <w:pPr>
              <w:spacing w:line="276" w:lineRule="auto"/>
              <w:rPr>
                <w:rFonts w:asciiTheme="majorHAnsi" w:eastAsiaTheme="minorEastAsia" w:hAnsiTheme="majorHAnsi" w:cstheme="minorHAnsi"/>
                <w:szCs w:val="22"/>
              </w:rPr>
            </w:pPr>
            <w:r w:rsidRPr="00343C3E">
              <w:rPr>
                <w:rFonts w:asciiTheme="majorHAnsi" w:eastAsiaTheme="minorEastAsia" w:hAnsiTheme="majorHAnsi" w:cstheme="minorHAnsi"/>
                <w:szCs w:val="22"/>
              </w:rPr>
              <w:t xml:space="preserve">Mohua Siddique - X101 Medical and Biological Engineering - University of Leeds - Leeds LS2 9JT – </w:t>
            </w:r>
            <w:r w:rsidRPr="00343C3E">
              <w:rPr>
                <w:rStyle w:val="Hyperlink"/>
                <w:rFonts w:asciiTheme="majorHAnsi" w:hAnsiTheme="majorHAnsi" w:cstheme="minorHAnsi"/>
                <w:bCs/>
                <w:szCs w:val="22"/>
              </w:rPr>
              <w:t>hello@translate-medtech.ac.uk</w:t>
            </w:r>
          </w:p>
          <w:p w14:paraId="0A539FFD" w14:textId="77777777" w:rsidR="00EB5873" w:rsidRPr="00343C3E" w:rsidRDefault="00EB5873" w:rsidP="008049F5">
            <w:pPr>
              <w:spacing w:line="276" w:lineRule="auto"/>
              <w:rPr>
                <w:rFonts w:asciiTheme="majorHAnsi" w:eastAsiaTheme="minorEastAsia" w:hAnsiTheme="majorHAnsi" w:cstheme="minorHAnsi"/>
                <w:szCs w:val="22"/>
              </w:rPr>
            </w:pPr>
          </w:p>
          <w:p w14:paraId="452D5B5E" w14:textId="32A2026A" w:rsidR="00EB5873" w:rsidRPr="00343C3E" w:rsidRDefault="00EB5873" w:rsidP="008049F5">
            <w:pPr>
              <w:spacing w:line="276" w:lineRule="auto"/>
              <w:rPr>
                <w:rFonts w:asciiTheme="majorHAnsi" w:eastAsiaTheme="minorEastAsia" w:hAnsiTheme="majorHAnsi" w:cstheme="minorHAnsi"/>
                <w:szCs w:val="22"/>
              </w:rPr>
            </w:pPr>
            <w:r w:rsidRPr="00343C3E">
              <w:rPr>
                <w:rFonts w:asciiTheme="majorHAnsi" w:eastAsiaTheme="minorEastAsia" w:hAnsiTheme="majorHAnsi" w:cstheme="minorHAnsi"/>
                <w:szCs w:val="22"/>
              </w:rPr>
              <w:t xml:space="preserve">Completed applications must be received by </w:t>
            </w:r>
            <w:r w:rsidR="00343C3E" w:rsidRPr="00343C3E">
              <w:rPr>
                <w:rFonts w:asciiTheme="majorHAnsi" w:eastAsiaTheme="minorEastAsia" w:hAnsiTheme="majorHAnsi" w:cstheme="minorHAnsi"/>
                <w:b/>
                <w:szCs w:val="22"/>
              </w:rPr>
              <w:t xml:space="preserve">12pm on Friday </w:t>
            </w:r>
            <w:r w:rsidRPr="00343C3E">
              <w:rPr>
                <w:rFonts w:asciiTheme="majorHAnsi" w:eastAsiaTheme="minorEastAsia" w:hAnsiTheme="majorHAnsi" w:cstheme="minorHAnsi"/>
                <w:b/>
                <w:szCs w:val="22"/>
              </w:rPr>
              <w:t xml:space="preserve">7 </w:t>
            </w:r>
            <w:r w:rsidR="00343C3E" w:rsidRPr="00343C3E">
              <w:rPr>
                <w:rFonts w:asciiTheme="majorHAnsi" w:eastAsiaTheme="minorEastAsia" w:hAnsiTheme="majorHAnsi" w:cstheme="minorHAnsi"/>
                <w:b/>
                <w:szCs w:val="22"/>
              </w:rPr>
              <w:t>February 2020</w:t>
            </w:r>
            <w:r w:rsidRPr="00343C3E">
              <w:rPr>
                <w:rFonts w:asciiTheme="majorHAnsi" w:eastAsiaTheme="minorEastAsia" w:hAnsiTheme="majorHAnsi" w:cstheme="minorHAnsi"/>
                <w:szCs w:val="22"/>
              </w:rPr>
              <w:t>.</w:t>
            </w:r>
          </w:p>
          <w:p w14:paraId="7817074B" w14:textId="77777777" w:rsidR="00EB5873" w:rsidRPr="00343C3E" w:rsidRDefault="00EB5873" w:rsidP="008049F5">
            <w:pPr>
              <w:spacing w:line="276" w:lineRule="auto"/>
              <w:rPr>
                <w:rFonts w:asciiTheme="majorHAnsi" w:eastAsiaTheme="minorEastAsia" w:hAnsiTheme="majorHAnsi" w:cstheme="minorHAnsi"/>
                <w:szCs w:val="22"/>
              </w:rPr>
            </w:pPr>
          </w:p>
        </w:tc>
      </w:tr>
      <w:tr w:rsidR="00EB5873" w:rsidRPr="00EB5873" w14:paraId="1EAAD1D7" w14:textId="77777777" w:rsidTr="008049F5">
        <w:tc>
          <w:tcPr>
            <w:tcW w:w="1838" w:type="dxa"/>
          </w:tcPr>
          <w:p w14:paraId="0CA49346" w14:textId="77777777" w:rsidR="00EB5873" w:rsidRPr="00EB5873" w:rsidRDefault="00EB5873" w:rsidP="008049F5">
            <w:pPr>
              <w:spacing w:line="276" w:lineRule="auto"/>
              <w:rPr>
                <w:rFonts w:asciiTheme="majorHAnsi" w:eastAsiaTheme="minorEastAsia" w:hAnsiTheme="majorHAnsi" w:cstheme="minorHAnsi"/>
                <w:b/>
                <w:bCs/>
                <w:szCs w:val="22"/>
              </w:rPr>
            </w:pPr>
          </w:p>
          <w:p w14:paraId="20B29330" w14:textId="77777777" w:rsidR="00EB5873" w:rsidRPr="00EB5873" w:rsidRDefault="00EB5873" w:rsidP="008049F5">
            <w:pPr>
              <w:spacing w:line="276" w:lineRule="auto"/>
              <w:rPr>
                <w:rFonts w:asciiTheme="majorHAnsi" w:eastAsiaTheme="minorEastAsia" w:hAnsiTheme="majorHAnsi" w:cstheme="minorHAnsi"/>
                <w:b/>
                <w:bCs/>
                <w:szCs w:val="22"/>
              </w:rPr>
            </w:pPr>
            <w:r w:rsidRPr="00EB5873">
              <w:rPr>
                <w:rFonts w:asciiTheme="majorHAnsi" w:eastAsiaTheme="minorEastAsia" w:hAnsiTheme="majorHAnsi" w:cstheme="minorHAnsi"/>
                <w:b/>
                <w:bCs/>
                <w:szCs w:val="22"/>
              </w:rPr>
              <w:lastRenderedPageBreak/>
              <w:t>Assessment process</w:t>
            </w:r>
          </w:p>
          <w:p w14:paraId="7DC55919" w14:textId="77777777" w:rsidR="00EB5873" w:rsidRPr="00EB5873" w:rsidRDefault="00EB5873" w:rsidP="008049F5">
            <w:pPr>
              <w:spacing w:line="276" w:lineRule="auto"/>
              <w:rPr>
                <w:rFonts w:asciiTheme="majorHAnsi" w:eastAsiaTheme="minorEastAsia" w:hAnsiTheme="majorHAnsi" w:cstheme="minorHAnsi"/>
                <w:b/>
                <w:bCs/>
                <w:szCs w:val="22"/>
              </w:rPr>
            </w:pPr>
          </w:p>
        </w:tc>
        <w:tc>
          <w:tcPr>
            <w:tcW w:w="8789" w:type="dxa"/>
          </w:tcPr>
          <w:p w14:paraId="16F80AEC" w14:textId="77777777" w:rsidR="00EB5873" w:rsidRPr="00343C3E" w:rsidRDefault="00EB5873" w:rsidP="008049F5">
            <w:pPr>
              <w:spacing w:line="276" w:lineRule="auto"/>
              <w:rPr>
                <w:rFonts w:asciiTheme="majorHAnsi" w:eastAsiaTheme="minorEastAsia" w:hAnsiTheme="majorHAnsi" w:cstheme="minorHAnsi"/>
                <w:szCs w:val="22"/>
              </w:rPr>
            </w:pPr>
          </w:p>
          <w:p w14:paraId="44C7B682" w14:textId="6E2043E9" w:rsidR="00EB5873" w:rsidRPr="00343C3E" w:rsidRDefault="00EB5873" w:rsidP="008049F5">
            <w:pPr>
              <w:spacing w:line="276" w:lineRule="auto"/>
              <w:rPr>
                <w:rFonts w:asciiTheme="majorHAnsi" w:eastAsiaTheme="minorEastAsia" w:hAnsiTheme="majorHAnsi" w:cstheme="minorHAnsi"/>
                <w:szCs w:val="22"/>
              </w:rPr>
            </w:pPr>
            <w:r w:rsidRPr="00343C3E">
              <w:rPr>
                <w:rFonts w:asciiTheme="majorHAnsi" w:eastAsiaTheme="minorEastAsia" w:hAnsiTheme="majorHAnsi" w:cstheme="minorHAnsi"/>
                <w:szCs w:val="22"/>
              </w:rPr>
              <w:lastRenderedPageBreak/>
              <w:t xml:space="preserve">Applications will be assessed by representatives from </w:t>
            </w:r>
            <w:r w:rsidR="00D41DFC">
              <w:rPr>
                <w:rFonts w:asciiTheme="majorHAnsi" w:eastAsiaTheme="minorEastAsia" w:hAnsiTheme="majorHAnsi" w:cstheme="minorHAnsi"/>
                <w:szCs w:val="22"/>
              </w:rPr>
              <w:t xml:space="preserve">NIHR CYP </w:t>
            </w:r>
            <w:r w:rsidR="00547A55" w:rsidRPr="00343C3E">
              <w:rPr>
                <w:rFonts w:asciiTheme="majorHAnsi" w:eastAsiaTheme="minorEastAsia" w:hAnsiTheme="majorHAnsi" w:cstheme="minorHAnsi"/>
                <w:szCs w:val="22"/>
              </w:rPr>
              <w:t>MedTech</w:t>
            </w:r>
            <w:r w:rsidRPr="00343C3E">
              <w:rPr>
                <w:rFonts w:asciiTheme="majorHAnsi" w:eastAsiaTheme="minorEastAsia" w:hAnsiTheme="majorHAnsi" w:cstheme="minorHAnsi"/>
                <w:szCs w:val="22"/>
              </w:rPr>
              <w:t xml:space="preserve"> and the Translate programme.</w:t>
            </w:r>
          </w:p>
          <w:p w14:paraId="3CB16A99" w14:textId="77777777" w:rsidR="00EB5873" w:rsidRPr="00343C3E" w:rsidRDefault="00EB5873" w:rsidP="008049F5">
            <w:pPr>
              <w:spacing w:line="276" w:lineRule="auto"/>
              <w:rPr>
                <w:rFonts w:asciiTheme="majorHAnsi" w:eastAsiaTheme="minorEastAsia" w:hAnsiTheme="majorHAnsi" w:cstheme="minorHAnsi"/>
                <w:szCs w:val="22"/>
              </w:rPr>
            </w:pPr>
          </w:p>
          <w:p w14:paraId="7D535375" w14:textId="77777777" w:rsidR="00EB5873" w:rsidRPr="00343C3E" w:rsidRDefault="00EB5873" w:rsidP="008049F5">
            <w:pPr>
              <w:spacing w:line="276" w:lineRule="auto"/>
              <w:rPr>
                <w:rFonts w:asciiTheme="majorHAnsi" w:eastAsiaTheme="minorEastAsia" w:hAnsiTheme="majorHAnsi" w:cstheme="minorHAnsi"/>
                <w:szCs w:val="22"/>
              </w:rPr>
            </w:pPr>
            <w:r w:rsidRPr="00343C3E">
              <w:rPr>
                <w:rFonts w:asciiTheme="majorHAnsi" w:eastAsiaTheme="minorEastAsia" w:hAnsiTheme="majorHAnsi" w:cstheme="minorHAnsi"/>
                <w:szCs w:val="22"/>
              </w:rPr>
              <w:t>We will consider the following:</w:t>
            </w:r>
          </w:p>
          <w:p w14:paraId="00B5B495" w14:textId="77777777" w:rsidR="00EB5873" w:rsidRPr="00343C3E" w:rsidRDefault="00EB5873" w:rsidP="00EB5873">
            <w:pPr>
              <w:numPr>
                <w:ilvl w:val="0"/>
                <w:numId w:val="13"/>
              </w:numPr>
              <w:spacing w:line="276" w:lineRule="auto"/>
              <w:contextualSpacing/>
              <w:rPr>
                <w:rFonts w:asciiTheme="majorHAnsi" w:eastAsiaTheme="minorEastAsia" w:hAnsiTheme="majorHAnsi" w:cstheme="minorHAnsi"/>
                <w:szCs w:val="22"/>
              </w:rPr>
            </w:pPr>
            <w:r w:rsidRPr="00343C3E">
              <w:rPr>
                <w:rFonts w:asciiTheme="majorHAnsi" w:eastAsiaTheme="minorEastAsia" w:hAnsiTheme="majorHAnsi" w:cstheme="minorHAnsi"/>
                <w:szCs w:val="22"/>
              </w:rPr>
              <w:t>Acquisition of new knowledge and skills</w:t>
            </w:r>
          </w:p>
          <w:p w14:paraId="55DD5C05" w14:textId="77777777" w:rsidR="00EB5873" w:rsidRPr="00343C3E" w:rsidRDefault="00EB5873" w:rsidP="00EB5873">
            <w:pPr>
              <w:numPr>
                <w:ilvl w:val="0"/>
                <w:numId w:val="13"/>
              </w:numPr>
              <w:spacing w:line="276" w:lineRule="auto"/>
              <w:contextualSpacing/>
              <w:rPr>
                <w:rFonts w:asciiTheme="majorHAnsi" w:eastAsiaTheme="minorEastAsia" w:hAnsiTheme="majorHAnsi" w:cstheme="minorHAnsi"/>
                <w:szCs w:val="22"/>
              </w:rPr>
            </w:pPr>
            <w:r w:rsidRPr="00343C3E">
              <w:rPr>
                <w:rFonts w:asciiTheme="majorHAnsi" w:eastAsiaTheme="minorEastAsia" w:hAnsiTheme="majorHAnsi" w:cstheme="minorHAnsi"/>
                <w:szCs w:val="22"/>
              </w:rPr>
              <w:t>Impact on career development</w:t>
            </w:r>
          </w:p>
          <w:p w14:paraId="282005E2" w14:textId="77777777" w:rsidR="00EB5873" w:rsidRPr="00343C3E" w:rsidRDefault="00EB5873" w:rsidP="00EB5873">
            <w:pPr>
              <w:numPr>
                <w:ilvl w:val="0"/>
                <w:numId w:val="13"/>
              </w:numPr>
              <w:spacing w:line="276" w:lineRule="auto"/>
              <w:contextualSpacing/>
              <w:rPr>
                <w:rFonts w:asciiTheme="majorHAnsi" w:eastAsiaTheme="minorEastAsia" w:hAnsiTheme="majorHAnsi" w:cstheme="minorHAnsi"/>
                <w:szCs w:val="22"/>
              </w:rPr>
            </w:pPr>
            <w:r w:rsidRPr="00343C3E">
              <w:rPr>
                <w:rFonts w:asciiTheme="majorHAnsi" w:eastAsiaTheme="minorEastAsia" w:hAnsiTheme="majorHAnsi" w:cstheme="minorHAnsi"/>
                <w:szCs w:val="22"/>
              </w:rPr>
              <w:t>Benefits to your research group or immediate community</w:t>
            </w:r>
          </w:p>
          <w:p w14:paraId="6F8E7AC7" w14:textId="77777777" w:rsidR="00EB5873" w:rsidRPr="00343C3E" w:rsidRDefault="00EB5873" w:rsidP="00EB5873">
            <w:pPr>
              <w:numPr>
                <w:ilvl w:val="0"/>
                <w:numId w:val="13"/>
              </w:numPr>
              <w:spacing w:line="276" w:lineRule="auto"/>
              <w:contextualSpacing/>
              <w:rPr>
                <w:rFonts w:asciiTheme="majorHAnsi" w:eastAsiaTheme="minorEastAsia" w:hAnsiTheme="majorHAnsi" w:cstheme="minorHAnsi"/>
                <w:szCs w:val="22"/>
              </w:rPr>
            </w:pPr>
            <w:r w:rsidRPr="00343C3E">
              <w:rPr>
                <w:rFonts w:asciiTheme="majorHAnsi" w:eastAsiaTheme="minorEastAsia" w:hAnsiTheme="majorHAnsi" w:cstheme="minorHAnsi"/>
                <w:szCs w:val="22"/>
              </w:rPr>
              <w:t>Benefits for the host organisation</w:t>
            </w:r>
          </w:p>
          <w:p w14:paraId="48090FAA" w14:textId="77777777" w:rsidR="00EB5873" w:rsidRPr="00343C3E" w:rsidRDefault="00EB5873" w:rsidP="00EB5873">
            <w:pPr>
              <w:numPr>
                <w:ilvl w:val="0"/>
                <w:numId w:val="13"/>
              </w:numPr>
              <w:spacing w:line="276" w:lineRule="auto"/>
              <w:contextualSpacing/>
              <w:rPr>
                <w:rFonts w:asciiTheme="majorHAnsi" w:eastAsiaTheme="minorEastAsia" w:hAnsiTheme="majorHAnsi" w:cstheme="minorHAnsi"/>
                <w:szCs w:val="22"/>
              </w:rPr>
            </w:pPr>
            <w:r w:rsidRPr="00343C3E">
              <w:rPr>
                <w:rFonts w:asciiTheme="majorHAnsi" w:eastAsiaTheme="minorEastAsia" w:hAnsiTheme="majorHAnsi" w:cstheme="minorHAnsi"/>
                <w:szCs w:val="22"/>
              </w:rPr>
              <w:t>Development of new collaborations</w:t>
            </w:r>
          </w:p>
        </w:tc>
      </w:tr>
    </w:tbl>
    <w:p w14:paraId="1A40D9DC" w14:textId="77777777" w:rsidR="00EB5873" w:rsidRPr="00EB5873" w:rsidRDefault="00EB5873" w:rsidP="00EB5873">
      <w:pPr>
        <w:rPr>
          <w:rFonts w:asciiTheme="majorHAnsi" w:hAnsiTheme="majorHAnsi"/>
        </w:rPr>
      </w:pPr>
    </w:p>
    <w:tbl>
      <w:tblPr>
        <w:tblStyle w:val="TableGrid"/>
        <w:tblW w:w="10627" w:type="dxa"/>
        <w:tblLook w:val="04A0" w:firstRow="1" w:lastRow="0" w:firstColumn="1" w:lastColumn="0" w:noHBand="0" w:noVBand="1"/>
      </w:tblPr>
      <w:tblGrid>
        <w:gridCol w:w="1838"/>
        <w:gridCol w:w="8789"/>
      </w:tblGrid>
      <w:tr w:rsidR="00EB5873" w:rsidRPr="00EB5873" w14:paraId="761AC92F" w14:textId="77777777" w:rsidTr="008049F5">
        <w:tc>
          <w:tcPr>
            <w:tcW w:w="1838" w:type="dxa"/>
          </w:tcPr>
          <w:p w14:paraId="44F27B9A" w14:textId="77777777" w:rsidR="00EB5873" w:rsidRPr="00EB5873" w:rsidRDefault="00EB5873" w:rsidP="008049F5">
            <w:pPr>
              <w:spacing w:line="276" w:lineRule="auto"/>
              <w:rPr>
                <w:rFonts w:asciiTheme="majorHAnsi" w:eastAsiaTheme="minorEastAsia" w:hAnsiTheme="majorHAnsi" w:cstheme="minorHAnsi"/>
                <w:b/>
                <w:bCs/>
                <w:szCs w:val="22"/>
              </w:rPr>
            </w:pPr>
            <w:r w:rsidRPr="00EB5873">
              <w:rPr>
                <w:rFonts w:asciiTheme="majorHAnsi" w:eastAsiaTheme="minorEastAsia" w:hAnsiTheme="majorHAnsi" w:cstheme="minorHAnsi"/>
                <w:b/>
                <w:bCs/>
                <w:szCs w:val="22"/>
              </w:rPr>
              <w:br w:type="page"/>
            </w:r>
          </w:p>
          <w:p w14:paraId="257CA301" w14:textId="77777777" w:rsidR="00EB5873" w:rsidRPr="00EB5873" w:rsidRDefault="00EB5873" w:rsidP="008049F5">
            <w:pPr>
              <w:spacing w:line="276" w:lineRule="auto"/>
              <w:rPr>
                <w:rFonts w:asciiTheme="majorHAnsi" w:eastAsiaTheme="minorEastAsia" w:hAnsiTheme="majorHAnsi" w:cstheme="minorHAnsi"/>
                <w:b/>
                <w:bCs/>
                <w:szCs w:val="22"/>
              </w:rPr>
            </w:pPr>
            <w:r w:rsidRPr="00EB5873">
              <w:rPr>
                <w:rFonts w:asciiTheme="majorHAnsi" w:eastAsiaTheme="minorEastAsia" w:hAnsiTheme="majorHAnsi" w:cstheme="minorHAnsi"/>
                <w:b/>
                <w:bCs/>
                <w:szCs w:val="22"/>
              </w:rPr>
              <w:t>Conditions of award</w:t>
            </w:r>
          </w:p>
          <w:p w14:paraId="398631F5" w14:textId="77777777" w:rsidR="00EB5873" w:rsidRPr="00EB5873" w:rsidRDefault="00EB5873" w:rsidP="008049F5">
            <w:pPr>
              <w:spacing w:line="276" w:lineRule="auto"/>
              <w:rPr>
                <w:rFonts w:asciiTheme="majorHAnsi" w:eastAsiaTheme="minorEastAsia" w:hAnsiTheme="majorHAnsi" w:cstheme="minorHAnsi"/>
                <w:b/>
                <w:bCs/>
                <w:szCs w:val="22"/>
              </w:rPr>
            </w:pPr>
          </w:p>
        </w:tc>
        <w:tc>
          <w:tcPr>
            <w:tcW w:w="8789" w:type="dxa"/>
          </w:tcPr>
          <w:p w14:paraId="6C37609D" w14:textId="77777777" w:rsidR="00EB5873" w:rsidRPr="00EB5873" w:rsidRDefault="00EB5873" w:rsidP="008049F5">
            <w:pPr>
              <w:spacing w:line="276" w:lineRule="auto"/>
              <w:rPr>
                <w:rFonts w:asciiTheme="majorHAnsi" w:eastAsiaTheme="minorEastAsia" w:hAnsiTheme="majorHAnsi" w:cstheme="minorHAnsi"/>
                <w:szCs w:val="22"/>
              </w:rPr>
            </w:pPr>
          </w:p>
          <w:p w14:paraId="2382545C" w14:textId="77777777" w:rsidR="00EB5873" w:rsidRPr="00EB5873" w:rsidRDefault="00EB5873" w:rsidP="008049F5">
            <w:pPr>
              <w:spacing w:line="276" w:lineRule="auto"/>
              <w:rPr>
                <w:rFonts w:asciiTheme="majorHAnsi" w:eastAsiaTheme="minorEastAsia" w:hAnsiTheme="majorHAnsi" w:cstheme="minorHAnsi"/>
                <w:szCs w:val="22"/>
              </w:rPr>
            </w:pPr>
            <w:r w:rsidRPr="00EB5873">
              <w:rPr>
                <w:rFonts w:asciiTheme="majorHAnsi" w:eastAsiaTheme="minorEastAsia" w:hAnsiTheme="majorHAnsi" w:cstheme="minorHAnsi"/>
                <w:szCs w:val="22"/>
              </w:rPr>
              <w:t>The successful candidate will be required to:</w:t>
            </w:r>
          </w:p>
          <w:p w14:paraId="59EB017F" w14:textId="77777777" w:rsidR="00EB5873" w:rsidRPr="00EB5873" w:rsidRDefault="00EB5873" w:rsidP="008049F5">
            <w:pPr>
              <w:spacing w:line="276" w:lineRule="auto"/>
              <w:contextualSpacing/>
              <w:rPr>
                <w:rFonts w:asciiTheme="majorHAnsi" w:eastAsiaTheme="minorEastAsia" w:hAnsiTheme="majorHAnsi" w:cstheme="minorHAnsi"/>
                <w:szCs w:val="22"/>
              </w:rPr>
            </w:pPr>
          </w:p>
          <w:p w14:paraId="27A54832" w14:textId="77777777" w:rsidR="00EB5873" w:rsidRPr="00EB5873" w:rsidRDefault="00EB5873" w:rsidP="00EB5873">
            <w:pPr>
              <w:numPr>
                <w:ilvl w:val="0"/>
                <w:numId w:val="12"/>
              </w:numPr>
              <w:spacing w:line="276" w:lineRule="auto"/>
              <w:ind w:left="459"/>
              <w:contextualSpacing/>
              <w:rPr>
                <w:rFonts w:asciiTheme="majorHAnsi" w:eastAsiaTheme="minorEastAsia" w:hAnsiTheme="majorHAnsi" w:cstheme="minorHAnsi"/>
                <w:szCs w:val="22"/>
              </w:rPr>
            </w:pPr>
            <w:r w:rsidRPr="00EB5873">
              <w:rPr>
                <w:rFonts w:asciiTheme="majorHAnsi" w:eastAsiaTheme="minorEastAsia" w:hAnsiTheme="majorHAnsi" w:cstheme="minorHAnsi"/>
                <w:szCs w:val="22"/>
              </w:rPr>
              <w:t>Provide a minimum of three blog posts about their secondment for the Translate website</w:t>
            </w:r>
          </w:p>
          <w:p w14:paraId="0ACF5E97" w14:textId="77777777" w:rsidR="00EB5873" w:rsidRPr="00EB5873" w:rsidRDefault="00EB5873" w:rsidP="008049F5">
            <w:pPr>
              <w:spacing w:line="276" w:lineRule="auto"/>
              <w:ind w:left="99"/>
              <w:rPr>
                <w:rFonts w:asciiTheme="majorHAnsi" w:eastAsiaTheme="minorEastAsia" w:hAnsiTheme="majorHAnsi" w:cstheme="minorHAnsi"/>
                <w:szCs w:val="22"/>
              </w:rPr>
            </w:pPr>
          </w:p>
          <w:p w14:paraId="506C71B7" w14:textId="77777777" w:rsidR="00EB5873" w:rsidRPr="00EB5873" w:rsidRDefault="00EB5873" w:rsidP="008049F5">
            <w:pPr>
              <w:spacing w:line="276" w:lineRule="auto"/>
              <w:ind w:left="99"/>
              <w:rPr>
                <w:rFonts w:asciiTheme="majorHAnsi" w:eastAsiaTheme="minorEastAsia" w:hAnsiTheme="majorHAnsi" w:cstheme="minorHAnsi"/>
                <w:szCs w:val="22"/>
              </w:rPr>
            </w:pPr>
            <w:r w:rsidRPr="00EB5873">
              <w:rPr>
                <w:rFonts w:asciiTheme="majorHAnsi" w:eastAsiaTheme="minorEastAsia" w:hAnsiTheme="majorHAnsi" w:cstheme="minorHAnsi"/>
                <w:szCs w:val="22"/>
              </w:rPr>
              <w:t>S/he may also be invited to present at Translate events.</w:t>
            </w:r>
          </w:p>
          <w:p w14:paraId="6B534F6C" w14:textId="77777777" w:rsidR="00EB5873" w:rsidRPr="00EB5873" w:rsidRDefault="00EB5873" w:rsidP="008049F5">
            <w:pPr>
              <w:spacing w:line="276" w:lineRule="auto"/>
              <w:ind w:left="720"/>
              <w:contextualSpacing/>
              <w:rPr>
                <w:rFonts w:asciiTheme="majorHAnsi" w:eastAsiaTheme="minorEastAsia" w:hAnsiTheme="majorHAnsi" w:cstheme="minorHAnsi"/>
                <w:szCs w:val="22"/>
              </w:rPr>
            </w:pPr>
          </w:p>
        </w:tc>
      </w:tr>
      <w:tr w:rsidR="00EB5873" w:rsidRPr="00EB5873" w14:paraId="110771FA" w14:textId="77777777" w:rsidTr="008049F5">
        <w:tc>
          <w:tcPr>
            <w:tcW w:w="1838" w:type="dxa"/>
          </w:tcPr>
          <w:p w14:paraId="7CA50017" w14:textId="77777777" w:rsidR="00EB5873" w:rsidRPr="00EB5873" w:rsidRDefault="00EB5873" w:rsidP="008049F5">
            <w:pPr>
              <w:spacing w:line="276" w:lineRule="auto"/>
              <w:rPr>
                <w:rFonts w:asciiTheme="majorHAnsi" w:eastAsiaTheme="minorEastAsia" w:hAnsiTheme="majorHAnsi" w:cstheme="minorHAnsi"/>
                <w:b/>
                <w:bCs/>
                <w:szCs w:val="22"/>
              </w:rPr>
            </w:pPr>
            <w:r w:rsidRPr="00EB5873">
              <w:rPr>
                <w:rFonts w:asciiTheme="majorHAnsi" w:hAnsiTheme="majorHAnsi"/>
              </w:rPr>
              <w:br w:type="page"/>
            </w:r>
          </w:p>
          <w:p w14:paraId="61016179" w14:textId="77777777" w:rsidR="00EB5873" w:rsidRPr="00EB5873" w:rsidRDefault="00EB5873" w:rsidP="008049F5">
            <w:pPr>
              <w:spacing w:line="276" w:lineRule="auto"/>
              <w:rPr>
                <w:rFonts w:asciiTheme="majorHAnsi" w:eastAsiaTheme="minorEastAsia" w:hAnsiTheme="majorHAnsi" w:cstheme="minorHAnsi"/>
                <w:b/>
                <w:bCs/>
                <w:szCs w:val="22"/>
              </w:rPr>
            </w:pPr>
            <w:r w:rsidRPr="00EB5873">
              <w:rPr>
                <w:rFonts w:asciiTheme="majorHAnsi" w:eastAsiaTheme="minorEastAsia" w:hAnsiTheme="majorHAnsi" w:cstheme="minorHAnsi"/>
                <w:b/>
                <w:bCs/>
                <w:szCs w:val="22"/>
              </w:rPr>
              <w:t>Further information</w:t>
            </w:r>
          </w:p>
          <w:p w14:paraId="0D054730" w14:textId="77777777" w:rsidR="00EB5873" w:rsidRPr="00EB5873" w:rsidRDefault="00EB5873" w:rsidP="008049F5">
            <w:pPr>
              <w:spacing w:line="276" w:lineRule="auto"/>
              <w:rPr>
                <w:rFonts w:asciiTheme="majorHAnsi" w:eastAsiaTheme="minorEastAsia" w:hAnsiTheme="majorHAnsi" w:cstheme="minorHAnsi"/>
                <w:b/>
                <w:bCs/>
                <w:szCs w:val="22"/>
              </w:rPr>
            </w:pPr>
          </w:p>
        </w:tc>
        <w:tc>
          <w:tcPr>
            <w:tcW w:w="8789" w:type="dxa"/>
          </w:tcPr>
          <w:p w14:paraId="1E88A2F4" w14:textId="77777777" w:rsidR="00EB5873" w:rsidRPr="00EB5873" w:rsidRDefault="00EB5873" w:rsidP="008049F5">
            <w:pPr>
              <w:spacing w:line="276" w:lineRule="auto"/>
              <w:rPr>
                <w:rFonts w:asciiTheme="majorHAnsi" w:eastAsiaTheme="minorEastAsia" w:hAnsiTheme="majorHAnsi" w:cstheme="minorHAnsi"/>
                <w:szCs w:val="22"/>
              </w:rPr>
            </w:pPr>
          </w:p>
          <w:p w14:paraId="7AE02C0D" w14:textId="77777777" w:rsidR="00EB5873" w:rsidRPr="00EB5873" w:rsidRDefault="00EB5873" w:rsidP="008049F5">
            <w:pPr>
              <w:spacing w:line="276" w:lineRule="auto"/>
              <w:rPr>
                <w:rFonts w:asciiTheme="majorHAnsi" w:eastAsiaTheme="minorEastAsia" w:hAnsiTheme="majorHAnsi" w:cstheme="minorHAnsi"/>
                <w:szCs w:val="22"/>
              </w:rPr>
            </w:pPr>
            <w:r w:rsidRPr="00EB5873">
              <w:rPr>
                <w:rFonts w:asciiTheme="majorHAnsi" w:eastAsiaTheme="minorEastAsia" w:hAnsiTheme="majorHAnsi" w:cstheme="minorHAnsi"/>
                <w:szCs w:val="22"/>
              </w:rPr>
              <w:t>For further information, please contact: Mohua Siddique, Translate Innovation Development Officer</w:t>
            </w:r>
          </w:p>
          <w:p w14:paraId="0506DE85" w14:textId="77777777" w:rsidR="00EB5873" w:rsidRPr="00EB5873" w:rsidRDefault="00EB5873" w:rsidP="008049F5">
            <w:pPr>
              <w:spacing w:line="276" w:lineRule="auto"/>
              <w:rPr>
                <w:rFonts w:asciiTheme="majorHAnsi" w:eastAsiaTheme="minorEastAsia" w:hAnsiTheme="majorHAnsi" w:cstheme="minorHAnsi"/>
                <w:szCs w:val="22"/>
              </w:rPr>
            </w:pPr>
            <w:r w:rsidRPr="00EB5873">
              <w:rPr>
                <w:rFonts w:asciiTheme="majorHAnsi" w:eastAsiaTheme="minorEastAsia" w:hAnsiTheme="majorHAnsi" w:cstheme="minorHAnsi"/>
                <w:szCs w:val="22"/>
              </w:rPr>
              <w:t xml:space="preserve"> </w:t>
            </w:r>
          </w:p>
          <w:p w14:paraId="73934817" w14:textId="77777777" w:rsidR="00EB5873" w:rsidRPr="00EB5873" w:rsidRDefault="00EB5873" w:rsidP="008049F5">
            <w:pPr>
              <w:spacing w:line="276" w:lineRule="auto"/>
              <w:rPr>
                <w:rFonts w:asciiTheme="majorHAnsi" w:eastAsiaTheme="minorEastAsia" w:hAnsiTheme="majorHAnsi" w:cstheme="minorHAnsi"/>
                <w:szCs w:val="22"/>
              </w:rPr>
            </w:pPr>
            <w:r w:rsidRPr="00EB5873">
              <w:rPr>
                <w:rFonts w:asciiTheme="majorHAnsi" w:hAnsiTheme="majorHAnsi" w:cstheme="minorHAnsi"/>
                <w:bCs/>
                <w:szCs w:val="22"/>
              </w:rPr>
              <w:t>Email:</w:t>
            </w:r>
            <w:hyperlink r:id="rId7" w:history="1">
              <w:r w:rsidRPr="00EB5873">
                <w:rPr>
                  <w:rStyle w:val="Hyperlink"/>
                  <w:rFonts w:asciiTheme="majorHAnsi" w:hAnsiTheme="majorHAnsi" w:cstheme="minorHAnsi"/>
                  <w:bCs/>
                  <w:szCs w:val="22"/>
                </w:rPr>
                <w:t>m.siddique@leeds.ac.uk</w:t>
              </w:r>
            </w:hyperlink>
            <w:r w:rsidRPr="00EB5873">
              <w:rPr>
                <w:rFonts w:asciiTheme="majorHAnsi" w:eastAsiaTheme="minorEastAsia" w:hAnsiTheme="majorHAnsi" w:cstheme="minorHAnsi"/>
                <w:szCs w:val="22"/>
              </w:rPr>
              <w:t xml:space="preserve"> Tel: 0113 34 37244</w:t>
            </w:r>
          </w:p>
          <w:p w14:paraId="744187E6" w14:textId="77777777" w:rsidR="00EB5873" w:rsidRPr="00EB5873" w:rsidRDefault="00EB5873" w:rsidP="008049F5">
            <w:pPr>
              <w:spacing w:line="276" w:lineRule="auto"/>
              <w:rPr>
                <w:rFonts w:asciiTheme="majorHAnsi" w:eastAsiaTheme="minorEastAsia" w:hAnsiTheme="majorHAnsi" w:cstheme="minorHAnsi"/>
                <w:szCs w:val="22"/>
              </w:rPr>
            </w:pPr>
          </w:p>
        </w:tc>
      </w:tr>
    </w:tbl>
    <w:p w14:paraId="65AC3B31" w14:textId="77777777" w:rsidR="00EB5873" w:rsidRPr="00EB5873" w:rsidRDefault="00EB5873" w:rsidP="00EB5873">
      <w:pPr>
        <w:spacing w:line="276" w:lineRule="auto"/>
        <w:rPr>
          <w:rFonts w:asciiTheme="majorHAnsi" w:eastAsia="Calibri" w:hAnsiTheme="majorHAnsi" w:cstheme="minorHAnsi"/>
          <w:b/>
          <w:szCs w:val="22"/>
        </w:rPr>
      </w:pPr>
      <w:r w:rsidRPr="00EB5873">
        <w:rPr>
          <w:rFonts w:asciiTheme="majorHAnsi" w:eastAsia="Calibri" w:hAnsiTheme="majorHAnsi" w:cstheme="minorHAnsi"/>
          <w:b/>
          <w:szCs w:val="22"/>
        </w:rPr>
        <w:br w:type="page"/>
      </w:r>
    </w:p>
    <w:p w14:paraId="1B67A98F" w14:textId="72EFB3B6" w:rsidR="00EB5873" w:rsidRPr="00EB5873" w:rsidRDefault="00EB5873" w:rsidP="00EB5873">
      <w:pPr>
        <w:spacing w:line="276" w:lineRule="auto"/>
        <w:rPr>
          <w:rFonts w:asciiTheme="majorHAnsi" w:hAnsiTheme="majorHAnsi" w:cstheme="minorHAnsi"/>
          <w:b/>
          <w:bCs/>
          <w:szCs w:val="22"/>
        </w:rPr>
      </w:pPr>
      <w:r w:rsidRPr="00EB5873">
        <w:rPr>
          <w:rFonts w:asciiTheme="majorHAnsi" w:hAnsiTheme="majorHAnsi" w:cstheme="minorHAnsi"/>
          <w:b/>
          <w:bCs/>
          <w:szCs w:val="22"/>
        </w:rPr>
        <w:lastRenderedPageBreak/>
        <w:t xml:space="preserve">Translate Secondment Scheme – </w:t>
      </w:r>
      <w:r w:rsidR="003C0852" w:rsidRPr="003C0852">
        <w:rPr>
          <w:rFonts w:asciiTheme="majorHAnsi" w:hAnsiTheme="majorHAnsi" w:cstheme="minorHAnsi"/>
          <w:b/>
          <w:bCs/>
          <w:szCs w:val="22"/>
        </w:rPr>
        <w:t>NI</w:t>
      </w:r>
      <w:r w:rsidR="003C0852">
        <w:rPr>
          <w:rFonts w:asciiTheme="majorHAnsi" w:hAnsiTheme="majorHAnsi" w:cstheme="minorHAnsi"/>
          <w:b/>
          <w:bCs/>
          <w:szCs w:val="22"/>
        </w:rPr>
        <w:t>HR Children and Young People MIC</w:t>
      </w:r>
      <w:r w:rsidR="003C0852" w:rsidRPr="00EB5873">
        <w:rPr>
          <w:rFonts w:asciiTheme="majorHAnsi" w:hAnsiTheme="majorHAnsi" w:cstheme="minorHAnsi"/>
          <w:b/>
          <w:bCs/>
          <w:szCs w:val="22"/>
        </w:rPr>
        <w:t xml:space="preserve"> </w:t>
      </w:r>
      <w:r w:rsidRPr="00EB5873">
        <w:rPr>
          <w:rFonts w:asciiTheme="majorHAnsi" w:hAnsiTheme="majorHAnsi" w:cstheme="minorHAnsi"/>
          <w:b/>
          <w:bCs/>
          <w:szCs w:val="22"/>
        </w:rPr>
        <w:t>Secondment – Application Form</w:t>
      </w:r>
      <w:r w:rsidR="003C0852">
        <w:rPr>
          <w:rFonts w:asciiTheme="majorHAnsi" w:hAnsiTheme="majorHAnsi" w:cstheme="minorHAnsi"/>
          <w:b/>
          <w:bCs/>
          <w:szCs w:val="22"/>
        </w:rPr>
        <w:t xml:space="preserve"> </w:t>
      </w:r>
    </w:p>
    <w:p w14:paraId="72E095DB" w14:textId="77777777" w:rsidR="00EB5873" w:rsidRPr="00EB5873" w:rsidRDefault="00EB5873" w:rsidP="00EB5873">
      <w:pPr>
        <w:spacing w:line="276" w:lineRule="auto"/>
        <w:rPr>
          <w:rFonts w:asciiTheme="majorHAnsi" w:hAnsiTheme="majorHAnsi" w:cstheme="minorHAnsi"/>
          <w:b/>
          <w:bCs/>
          <w:szCs w:val="22"/>
        </w:rPr>
      </w:pPr>
    </w:p>
    <w:p w14:paraId="2CE1FAA1" w14:textId="77777777" w:rsidR="00EB5873" w:rsidRPr="00EB5873" w:rsidRDefault="00EB5873" w:rsidP="00EB5873">
      <w:pPr>
        <w:spacing w:line="276" w:lineRule="auto"/>
        <w:rPr>
          <w:rFonts w:asciiTheme="majorHAnsi" w:hAnsiTheme="majorHAnsi" w:cstheme="minorHAnsi"/>
          <w:b/>
          <w:bCs/>
          <w:szCs w:val="22"/>
        </w:rPr>
      </w:pPr>
      <w:r w:rsidRPr="00EB5873">
        <w:rPr>
          <w:rFonts w:asciiTheme="majorHAnsi" w:hAnsiTheme="majorHAnsi" w:cstheme="minorHAnsi"/>
          <w:b/>
          <w:bCs/>
          <w:szCs w:val="22"/>
        </w:rPr>
        <w:t>APPLICANT DETAILS:</w:t>
      </w:r>
    </w:p>
    <w:tbl>
      <w:tblPr>
        <w:tblStyle w:val="TableGrid"/>
        <w:tblW w:w="0" w:type="auto"/>
        <w:tblLook w:val="04A0" w:firstRow="1" w:lastRow="0" w:firstColumn="1" w:lastColumn="0" w:noHBand="0" w:noVBand="1"/>
      </w:tblPr>
      <w:tblGrid>
        <w:gridCol w:w="3114"/>
        <w:gridCol w:w="5902"/>
      </w:tblGrid>
      <w:tr w:rsidR="00EB5873" w:rsidRPr="00EB5873" w14:paraId="514536D9" w14:textId="77777777" w:rsidTr="008049F5">
        <w:tc>
          <w:tcPr>
            <w:tcW w:w="3114" w:type="dxa"/>
          </w:tcPr>
          <w:p w14:paraId="7458C6EE" w14:textId="77777777" w:rsidR="00EB5873" w:rsidRPr="00EB5873" w:rsidRDefault="00EB5873" w:rsidP="008049F5">
            <w:pPr>
              <w:spacing w:line="276" w:lineRule="auto"/>
              <w:rPr>
                <w:rFonts w:asciiTheme="majorHAnsi" w:hAnsiTheme="majorHAnsi" w:cstheme="minorHAnsi"/>
                <w:b/>
                <w:bCs/>
                <w:szCs w:val="22"/>
              </w:rPr>
            </w:pPr>
            <w:r w:rsidRPr="00EB5873">
              <w:rPr>
                <w:rFonts w:asciiTheme="majorHAnsi" w:hAnsiTheme="majorHAnsi" w:cstheme="minorHAnsi"/>
                <w:b/>
                <w:bCs/>
                <w:szCs w:val="22"/>
              </w:rPr>
              <w:t>Title</w:t>
            </w:r>
          </w:p>
        </w:tc>
        <w:tc>
          <w:tcPr>
            <w:tcW w:w="5902" w:type="dxa"/>
          </w:tcPr>
          <w:p w14:paraId="0CD48D81" w14:textId="77777777" w:rsidR="00EB5873" w:rsidRPr="00EB5873" w:rsidRDefault="00EB5873" w:rsidP="008049F5">
            <w:pPr>
              <w:spacing w:line="276" w:lineRule="auto"/>
              <w:rPr>
                <w:rFonts w:asciiTheme="majorHAnsi" w:hAnsiTheme="majorHAnsi" w:cstheme="minorHAnsi"/>
                <w:bCs/>
                <w:szCs w:val="22"/>
              </w:rPr>
            </w:pPr>
          </w:p>
        </w:tc>
      </w:tr>
      <w:tr w:rsidR="00EB5873" w:rsidRPr="00EB5873" w14:paraId="288C9DEA" w14:textId="77777777" w:rsidTr="008049F5">
        <w:tc>
          <w:tcPr>
            <w:tcW w:w="3114" w:type="dxa"/>
          </w:tcPr>
          <w:p w14:paraId="67560A61" w14:textId="77777777" w:rsidR="00EB5873" w:rsidRPr="00EB5873" w:rsidRDefault="00EB5873" w:rsidP="008049F5">
            <w:pPr>
              <w:spacing w:line="276" w:lineRule="auto"/>
              <w:rPr>
                <w:rFonts w:asciiTheme="majorHAnsi" w:eastAsiaTheme="minorEastAsia" w:hAnsiTheme="majorHAnsi" w:cstheme="minorHAnsi"/>
                <w:b/>
                <w:bCs/>
                <w:szCs w:val="22"/>
              </w:rPr>
            </w:pPr>
            <w:r w:rsidRPr="00EB5873">
              <w:rPr>
                <w:rFonts w:asciiTheme="majorHAnsi" w:eastAsiaTheme="minorEastAsia" w:hAnsiTheme="majorHAnsi" w:cstheme="minorHAnsi"/>
                <w:b/>
                <w:bCs/>
                <w:szCs w:val="22"/>
              </w:rPr>
              <w:t>Forename</w:t>
            </w:r>
          </w:p>
        </w:tc>
        <w:tc>
          <w:tcPr>
            <w:tcW w:w="5902" w:type="dxa"/>
          </w:tcPr>
          <w:p w14:paraId="6AD92C7D" w14:textId="77777777" w:rsidR="00EB5873" w:rsidRPr="00EB5873" w:rsidRDefault="00EB5873" w:rsidP="008049F5">
            <w:pPr>
              <w:spacing w:line="276" w:lineRule="auto"/>
              <w:rPr>
                <w:rFonts w:asciiTheme="majorHAnsi" w:eastAsiaTheme="minorEastAsia" w:hAnsiTheme="majorHAnsi" w:cstheme="minorHAnsi"/>
                <w:bCs/>
                <w:szCs w:val="22"/>
              </w:rPr>
            </w:pPr>
          </w:p>
        </w:tc>
      </w:tr>
      <w:tr w:rsidR="00EB5873" w:rsidRPr="00EB5873" w14:paraId="5787041E" w14:textId="77777777" w:rsidTr="008049F5">
        <w:tc>
          <w:tcPr>
            <w:tcW w:w="3114" w:type="dxa"/>
          </w:tcPr>
          <w:p w14:paraId="3592E011" w14:textId="77777777" w:rsidR="00EB5873" w:rsidRPr="00EB5873" w:rsidRDefault="00EB5873" w:rsidP="008049F5">
            <w:pPr>
              <w:spacing w:line="276" w:lineRule="auto"/>
              <w:rPr>
                <w:rFonts w:asciiTheme="majorHAnsi" w:hAnsiTheme="majorHAnsi" w:cstheme="minorHAnsi"/>
                <w:b/>
                <w:bCs/>
                <w:szCs w:val="22"/>
              </w:rPr>
            </w:pPr>
            <w:r w:rsidRPr="00EB5873">
              <w:rPr>
                <w:rFonts w:asciiTheme="majorHAnsi" w:hAnsiTheme="majorHAnsi" w:cstheme="minorHAnsi"/>
                <w:b/>
                <w:bCs/>
                <w:szCs w:val="22"/>
              </w:rPr>
              <w:t>Surname</w:t>
            </w:r>
          </w:p>
        </w:tc>
        <w:tc>
          <w:tcPr>
            <w:tcW w:w="5902" w:type="dxa"/>
          </w:tcPr>
          <w:p w14:paraId="5EAABFA5" w14:textId="77777777" w:rsidR="00EB5873" w:rsidRPr="00EB5873" w:rsidRDefault="00EB5873" w:rsidP="008049F5">
            <w:pPr>
              <w:spacing w:line="276" w:lineRule="auto"/>
              <w:rPr>
                <w:rFonts w:asciiTheme="majorHAnsi" w:hAnsiTheme="majorHAnsi" w:cstheme="minorHAnsi"/>
                <w:bCs/>
                <w:szCs w:val="22"/>
              </w:rPr>
            </w:pPr>
          </w:p>
        </w:tc>
      </w:tr>
      <w:tr w:rsidR="00EB5873" w:rsidRPr="00EB5873" w14:paraId="0E8411AD" w14:textId="77777777" w:rsidTr="008049F5">
        <w:tc>
          <w:tcPr>
            <w:tcW w:w="3114" w:type="dxa"/>
          </w:tcPr>
          <w:p w14:paraId="71B5D14E" w14:textId="77777777" w:rsidR="00EB5873" w:rsidRPr="00EB5873" w:rsidRDefault="00EB5873" w:rsidP="008049F5">
            <w:pPr>
              <w:spacing w:line="276" w:lineRule="auto"/>
              <w:rPr>
                <w:rFonts w:asciiTheme="majorHAnsi" w:eastAsiaTheme="minorEastAsia" w:hAnsiTheme="majorHAnsi" w:cstheme="minorHAnsi"/>
                <w:b/>
                <w:bCs/>
                <w:szCs w:val="22"/>
              </w:rPr>
            </w:pPr>
            <w:r w:rsidRPr="00EB5873">
              <w:rPr>
                <w:rFonts w:asciiTheme="majorHAnsi" w:eastAsiaTheme="minorEastAsia" w:hAnsiTheme="majorHAnsi" w:cstheme="minorHAnsi"/>
                <w:b/>
                <w:bCs/>
                <w:szCs w:val="22"/>
              </w:rPr>
              <w:t xml:space="preserve">Job title / role </w:t>
            </w:r>
          </w:p>
        </w:tc>
        <w:tc>
          <w:tcPr>
            <w:tcW w:w="5902" w:type="dxa"/>
          </w:tcPr>
          <w:p w14:paraId="672B9871" w14:textId="77777777" w:rsidR="00EB5873" w:rsidRPr="00EB5873" w:rsidRDefault="00EB5873" w:rsidP="008049F5">
            <w:pPr>
              <w:spacing w:line="276" w:lineRule="auto"/>
              <w:rPr>
                <w:rFonts w:asciiTheme="majorHAnsi" w:eastAsiaTheme="minorEastAsia" w:hAnsiTheme="majorHAnsi" w:cstheme="minorHAnsi"/>
                <w:bCs/>
                <w:szCs w:val="22"/>
              </w:rPr>
            </w:pPr>
          </w:p>
        </w:tc>
      </w:tr>
      <w:tr w:rsidR="00EB5873" w:rsidRPr="00EB5873" w14:paraId="0E258D8D" w14:textId="77777777" w:rsidTr="008049F5">
        <w:tc>
          <w:tcPr>
            <w:tcW w:w="3114" w:type="dxa"/>
          </w:tcPr>
          <w:p w14:paraId="7BA6DF87" w14:textId="77777777" w:rsidR="00EB5873" w:rsidRPr="00EB5873" w:rsidRDefault="00EB5873" w:rsidP="008049F5">
            <w:pPr>
              <w:spacing w:line="276" w:lineRule="auto"/>
              <w:rPr>
                <w:rFonts w:asciiTheme="majorHAnsi" w:eastAsiaTheme="minorEastAsia" w:hAnsiTheme="majorHAnsi" w:cstheme="minorHAnsi"/>
                <w:b/>
                <w:bCs/>
                <w:szCs w:val="22"/>
              </w:rPr>
            </w:pPr>
            <w:r w:rsidRPr="00EB5873">
              <w:rPr>
                <w:rFonts w:asciiTheme="majorHAnsi" w:eastAsiaTheme="minorEastAsia" w:hAnsiTheme="majorHAnsi" w:cstheme="minorHAnsi"/>
                <w:b/>
                <w:bCs/>
                <w:szCs w:val="22"/>
              </w:rPr>
              <w:t>Research group</w:t>
            </w:r>
          </w:p>
        </w:tc>
        <w:tc>
          <w:tcPr>
            <w:tcW w:w="5902" w:type="dxa"/>
          </w:tcPr>
          <w:p w14:paraId="4BDA3B66" w14:textId="77777777" w:rsidR="00EB5873" w:rsidRPr="00EB5873" w:rsidRDefault="00EB5873" w:rsidP="008049F5">
            <w:pPr>
              <w:spacing w:line="276" w:lineRule="auto"/>
              <w:rPr>
                <w:rFonts w:asciiTheme="majorHAnsi" w:eastAsiaTheme="minorEastAsia" w:hAnsiTheme="majorHAnsi" w:cstheme="minorHAnsi"/>
                <w:bCs/>
                <w:szCs w:val="22"/>
              </w:rPr>
            </w:pPr>
          </w:p>
        </w:tc>
      </w:tr>
      <w:tr w:rsidR="00EB5873" w:rsidRPr="00EB5873" w14:paraId="3358D150" w14:textId="77777777" w:rsidTr="008049F5">
        <w:tc>
          <w:tcPr>
            <w:tcW w:w="3114" w:type="dxa"/>
          </w:tcPr>
          <w:p w14:paraId="51B4175D" w14:textId="77777777" w:rsidR="00EB5873" w:rsidRPr="00EB5873" w:rsidRDefault="00EB5873" w:rsidP="008049F5">
            <w:pPr>
              <w:spacing w:line="276" w:lineRule="auto"/>
              <w:rPr>
                <w:rFonts w:asciiTheme="majorHAnsi" w:eastAsiaTheme="minorEastAsia" w:hAnsiTheme="majorHAnsi" w:cstheme="minorHAnsi"/>
                <w:b/>
                <w:bCs/>
                <w:szCs w:val="22"/>
              </w:rPr>
            </w:pPr>
            <w:r w:rsidRPr="00EB5873">
              <w:rPr>
                <w:rFonts w:asciiTheme="majorHAnsi" w:eastAsiaTheme="minorEastAsia" w:hAnsiTheme="majorHAnsi" w:cstheme="minorHAnsi"/>
                <w:b/>
                <w:bCs/>
                <w:szCs w:val="22"/>
              </w:rPr>
              <w:t>University</w:t>
            </w:r>
          </w:p>
        </w:tc>
        <w:tc>
          <w:tcPr>
            <w:tcW w:w="5902" w:type="dxa"/>
          </w:tcPr>
          <w:p w14:paraId="04F12D05" w14:textId="77777777" w:rsidR="00EB5873" w:rsidRPr="00EB5873" w:rsidRDefault="00EB5873" w:rsidP="008049F5">
            <w:pPr>
              <w:spacing w:line="276" w:lineRule="auto"/>
              <w:rPr>
                <w:rFonts w:asciiTheme="majorHAnsi" w:eastAsiaTheme="minorEastAsia" w:hAnsiTheme="majorHAnsi" w:cstheme="minorHAnsi"/>
                <w:bCs/>
                <w:szCs w:val="22"/>
              </w:rPr>
            </w:pPr>
          </w:p>
        </w:tc>
      </w:tr>
      <w:tr w:rsidR="00EB5873" w:rsidRPr="00EB5873" w14:paraId="794DCEA6" w14:textId="77777777" w:rsidTr="008049F5">
        <w:tc>
          <w:tcPr>
            <w:tcW w:w="3114" w:type="dxa"/>
          </w:tcPr>
          <w:p w14:paraId="7162C240" w14:textId="77777777" w:rsidR="00EB5873" w:rsidRPr="00EB5873" w:rsidRDefault="00EB5873" w:rsidP="008049F5">
            <w:pPr>
              <w:spacing w:line="276" w:lineRule="auto"/>
              <w:rPr>
                <w:rFonts w:asciiTheme="majorHAnsi" w:eastAsiaTheme="minorEastAsia" w:hAnsiTheme="majorHAnsi" w:cstheme="minorHAnsi"/>
                <w:b/>
                <w:bCs/>
                <w:szCs w:val="22"/>
              </w:rPr>
            </w:pPr>
            <w:r w:rsidRPr="00EB5873">
              <w:rPr>
                <w:rFonts w:asciiTheme="majorHAnsi" w:eastAsiaTheme="minorEastAsia" w:hAnsiTheme="majorHAnsi" w:cstheme="minorHAnsi"/>
                <w:b/>
                <w:bCs/>
                <w:szCs w:val="22"/>
              </w:rPr>
              <w:t>Email address</w:t>
            </w:r>
          </w:p>
        </w:tc>
        <w:tc>
          <w:tcPr>
            <w:tcW w:w="5902" w:type="dxa"/>
          </w:tcPr>
          <w:p w14:paraId="74C3096F" w14:textId="77777777" w:rsidR="00EB5873" w:rsidRPr="00EB5873" w:rsidRDefault="00EB5873" w:rsidP="008049F5">
            <w:pPr>
              <w:spacing w:line="276" w:lineRule="auto"/>
              <w:rPr>
                <w:rFonts w:asciiTheme="majorHAnsi" w:eastAsiaTheme="minorEastAsia" w:hAnsiTheme="majorHAnsi" w:cstheme="minorHAnsi"/>
                <w:bCs/>
                <w:szCs w:val="22"/>
              </w:rPr>
            </w:pPr>
          </w:p>
        </w:tc>
      </w:tr>
      <w:tr w:rsidR="00EB5873" w:rsidRPr="00EB5873" w14:paraId="612A7FAE" w14:textId="77777777" w:rsidTr="008049F5">
        <w:tc>
          <w:tcPr>
            <w:tcW w:w="3114" w:type="dxa"/>
          </w:tcPr>
          <w:p w14:paraId="38FDA2BA" w14:textId="77777777" w:rsidR="00EB5873" w:rsidRPr="00EB5873" w:rsidRDefault="00EB5873" w:rsidP="008049F5">
            <w:pPr>
              <w:spacing w:line="276" w:lineRule="auto"/>
              <w:rPr>
                <w:rFonts w:asciiTheme="majorHAnsi" w:eastAsiaTheme="minorEastAsia" w:hAnsiTheme="majorHAnsi" w:cstheme="minorHAnsi"/>
                <w:b/>
                <w:bCs/>
                <w:szCs w:val="22"/>
              </w:rPr>
            </w:pPr>
            <w:r w:rsidRPr="00EB5873">
              <w:rPr>
                <w:rFonts w:asciiTheme="majorHAnsi" w:eastAsiaTheme="minorEastAsia" w:hAnsiTheme="majorHAnsi" w:cstheme="minorHAnsi"/>
                <w:b/>
                <w:bCs/>
                <w:szCs w:val="22"/>
              </w:rPr>
              <w:t>Line manager / supervisor</w:t>
            </w:r>
          </w:p>
        </w:tc>
        <w:tc>
          <w:tcPr>
            <w:tcW w:w="5902" w:type="dxa"/>
          </w:tcPr>
          <w:p w14:paraId="75588D1D" w14:textId="77777777" w:rsidR="00EB5873" w:rsidRPr="00EB5873" w:rsidRDefault="00EB5873" w:rsidP="008049F5">
            <w:pPr>
              <w:spacing w:line="276" w:lineRule="auto"/>
              <w:rPr>
                <w:rFonts w:asciiTheme="majorHAnsi" w:eastAsiaTheme="minorEastAsia" w:hAnsiTheme="majorHAnsi" w:cstheme="minorHAnsi"/>
                <w:bCs/>
                <w:szCs w:val="22"/>
              </w:rPr>
            </w:pPr>
          </w:p>
        </w:tc>
      </w:tr>
    </w:tbl>
    <w:p w14:paraId="367110A6" w14:textId="77777777" w:rsidR="00EB5873" w:rsidRPr="00EB5873" w:rsidRDefault="00EB5873" w:rsidP="00EB5873">
      <w:pPr>
        <w:spacing w:line="276" w:lineRule="auto"/>
        <w:rPr>
          <w:rFonts w:asciiTheme="majorHAnsi" w:hAnsiTheme="majorHAnsi" w:cstheme="minorHAnsi"/>
          <w:b/>
          <w:bCs/>
          <w:szCs w:val="22"/>
        </w:rPr>
      </w:pPr>
    </w:p>
    <w:p w14:paraId="2A98935D" w14:textId="77777777" w:rsidR="00EB5873" w:rsidRPr="00EB5873" w:rsidRDefault="00EB5873" w:rsidP="00EB5873">
      <w:pPr>
        <w:spacing w:line="276" w:lineRule="auto"/>
        <w:rPr>
          <w:rFonts w:asciiTheme="majorHAnsi" w:eastAsia="Calibri" w:hAnsiTheme="majorHAnsi" w:cstheme="minorHAnsi"/>
          <w:szCs w:val="22"/>
        </w:rPr>
      </w:pPr>
      <w:r w:rsidRPr="00EB5873">
        <w:rPr>
          <w:rFonts w:asciiTheme="majorHAnsi" w:eastAsia="Calibri" w:hAnsiTheme="majorHAnsi" w:cstheme="minorHAnsi"/>
          <w:bCs/>
          <w:szCs w:val="22"/>
        </w:rPr>
        <w:t>If your secondment is approved, it will be necessary to obtain a collaboration agreement before funds can be released. It will also be a condition of funding that relevant Health and Safety procedures are put in place to support your secondment.</w:t>
      </w:r>
    </w:p>
    <w:p w14:paraId="3A5A0F35" w14:textId="77777777" w:rsidR="00EB5873" w:rsidRPr="00EB5873" w:rsidRDefault="00EB5873" w:rsidP="00EB5873">
      <w:pPr>
        <w:spacing w:line="276" w:lineRule="auto"/>
        <w:rPr>
          <w:rFonts w:asciiTheme="majorHAnsi" w:hAnsiTheme="majorHAnsi" w:cstheme="minorHAnsi"/>
          <w:b/>
          <w:bCs/>
          <w:szCs w:val="22"/>
        </w:rPr>
      </w:pPr>
    </w:p>
    <w:p w14:paraId="2C06357A" w14:textId="77777777" w:rsidR="00EB5873" w:rsidRPr="00EB5873" w:rsidRDefault="00EB5873" w:rsidP="00EB5873">
      <w:pPr>
        <w:spacing w:line="276" w:lineRule="auto"/>
        <w:rPr>
          <w:rFonts w:asciiTheme="majorHAnsi" w:hAnsiTheme="majorHAnsi" w:cstheme="minorHAnsi"/>
          <w:b/>
          <w:bCs/>
          <w:szCs w:val="22"/>
        </w:rPr>
      </w:pPr>
      <w:r w:rsidRPr="00EB5873">
        <w:rPr>
          <w:rFonts w:asciiTheme="majorHAnsi" w:hAnsiTheme="majorHAnsi" w:cstheme="minorHAnsi"/>
          <w:b/>
          <w:bCs/>
          <w:szCs w:val="22"/>
        </w:rPr>
        <w:t>DURATION / START:</w:t>
      </w:r>
    </w:p>
    <w:tbl>
      <w:tblPr>
        <w:tblStyle w:val="TableGrid"/>
        <w:tblW w:w="0" w:type="auto"/>
        <w:tblLook w:val="04A0" w:firstRow="1" w:lastRow="0" w:firstColumn="1" w:lastColumn="0" w:noHBand="0" w:noVBand="1"/>
      </w:tblPr>
      <w:tblGrid>
        <w:gridCol w:w="3114"/>
        <w:gridCol w:w="5902"/>
      </w:tblGrid>
      <w:tr w:rsidR="00EB5873" w:rsidRPr="00EB5873" w14:paraId="654F2AC0" w14:textId="77777777" w:rsidTr="008049F5">
        <w:tc>
          <w:tcPr>
            <w:tcW w:w="3114" w:type="dxa"/>
          </w:tcPr>
          <w:p w14:paraId="053E5F44" w14:textId="77777777" w:rsidR="00EB5873" w:rsidRPr="00EB5873" w:rsidRDefault="00EB5873" w:rsidP="008049F5">
            <w:pPr>
              <w:spacing w:line="276" w:lineRule="auto"/>
              <w:rPr>
                <w:rFonts w:asciiTheme="majorHAnsi" w:hAnsiTheme="majorHAnsi" w:cstheme="minorHAnsi"/>
                <w:b/>
                <w:bCs/>
                <w:szCs w:val="22"/>
              </w:rPr>
            </w:pPr>
            <w:r w:rsidRPr="00EB5873">
              <w:rPr>
                <w:rFonts w:asciiTheme="majorHAnsi" w:hAnsiTheme="majorHAnsi" w:cstheme="minorHAnsi"/>
                <w:b/>
                <w:bCs/>
                <w:szCs w:val="22"/>
              </w:rPr>
              <w:t>Please indicate your preferred start date:</w:t>
            </w:r>
          </w:p>
        </w:tc>
        <w:tc>
          <w:tcPr>
            <w:tcW w:w="5902" w:type="dxa"/>
          </w:tcPr>
          <w:p w14:paraId="44D9744B" w14:textId="77777777" w:rsidR="00EB5873" w:rsidRPr="00EB5873" w:rsidRDefault="00EB5873" w:rsidP="008049F5">
            <w:pPr>
              <w:spacing w:line="276" w:lineRule="auto"/>
              <w:rPr>
                <w:rFonts w:asciiTheme="majorHAnsi" w:hAnsiTheme="majorHAnsi" w:cstheme="minorHAnsi"/>
                <w:bCs/>
                <w:szCs w:val="22"/>
              </w:rPr>
            </w:pPr>
          </w:p>
        </w:tc>
      </w:tr>
    </w:tbl>
    <w:p w14:paraId="2927E8DC" w14:textId="77777777" w:rsidR="00EB5873" w:rsidRPr="00EB5873" w:rsidRDefault="00EB5873" w:rsidP="00EB5873">
      <w:pPr>
        <w:spacing w:line="276" w:lineRule="auto"/>
        <w:rPr>
          <w:rFonts w:asciiTheme="majorHAnsi" w:eastAsia="Calibri" w:hAnsiTheme="majorHAnsi" w:cstheme="minorHAnsi"/>
          <w:szCs w:val="22"/>
        </w:rPr>
      </w:pPr>
    </w:p>
    <w:p w14:paraId="7B1D02FB" w14:textId="77777777" w:rsidR="00EB5873" w:rsidRPr="00EB5873" w:rsidRDefault="00EB5873" w:rsidP="00EB5873">
      <w:pPr>
        <w:spacing w:line="276" w:lineRule="auto"/>
        <w:rPr>
          <w:rFonts w:asciiTheme="majorHAnsi" w:eastAsia="Calibri" w:hAnsiTheme="majorHAnsi" w:cstheme="minorHAnsi"/>
          <w:b/>
          <w:bCs/>
          <w:szCs w:val="22"/>
        </w:rPr>
      </w:pPr>
      <w:r w:rsidRPr="00EB5873">
        <w:rPr>
          <w:rFonts w:asciiTheme="majorHAnsi" w:eastAsia="Calibri" w:hAnsiTheme="majorHAnsi" w:cstheme="minorHAnsi"/>
          <w:b/>
          <w:bCs/>
          <w:szCs w:val="22"/>
        </w:rPr>
        <w:t>BENEFITS OF SECONDMENT:</w:t>
      </w:r>
    </w:p>
    <w:tbl>
      <w:tblPr>
        <w:tblStyle w:val="TableGrid"/>
        <w:tblW w:w="0" w:type="auto"/>
        <w:tblLook w:val="04A0" w:firstRow="1" w:lastRow="0" w:firstColumn="1" w:lastColumn="0" w:noHBand="0" w:noVBand="1"/>
      </w:tblPr>
      <w:tblGrid>
        <w:gridCol w:w="9016"/>
      </w:tblGrid>
      <w:tr w:rsidR="00EB5873" w:rsidRPr="00EB5873" w14:paraId="09F6853E" w14:textId="77777777" w:rsidTr="008049F5">
        <w:tc>
          <w:tcPr>
            <w:tcW w:w="9016" w:type="dxa"/>
          </w:tcPr>
          <w:p w14:paraId="230846D4" w14:textId="77777777" w:rsidR="00EB5873" w:rsidRPr="00EB5873" w:rsidRDefault="00EB5873" w:rsidP="008049F5">
            <w:pPr>
              <w:rPr>
                <w:rFonts w:asciiTheme="majorHAnsi" w:hAnsiTheme="majorHAnsi" w:cstheme="minorHAnsi"/>
                <w:bCs/>
                <w:szCs w:val="22"/>
              </w:rPr>
            </w:pPr>
            <w:r w:rsidRPr="00EB5873">
              <w:rPr>
                <w:rFonts w:asciiTheme="majorHAnsi" w:hAnsiTheme="majorHAnsi" w:cstheme="minorHAnsi"/>
                <w:b/>
                <w:bCs/>
                <w:szCs w:val="22"/>
              </w:rPr>
              <w:t xml:space="preserve">Please provide an outline of the anticipated benefits of the secondment in terms of personal development, benefits to your immediate research community, and benefits to the host organisation. </w:t>
            </w:r>
            <w:r w:rsidRPr="00EB5873">
              <w:rPr>
                <w:rFonts w:asciiTheme="majorHAnsi" w:hAnsiTheme="majorHAnsi" w:cstheme="minorHAnsi"/>
                <w:bCs/>
                <w:szCs w:val="22"/>
              </w:rPr>
              <w:t>(Max 500 words.)</w:t>
            </w:r>
          </w:p>
          <w:p w14:paraId="0F91FF5F" w14:textId="77777777" w:rsidR="00EB5873" w:rsidRPr="00EB5873" w:rsidRDefault="00EB5873" w:rsidP="008049F5">
            <w:pPr>
              <w:rPr>
                <w:rFonts w:asciiTheme="majorHAnsi" w:hAnsiTheme="majorHAnsi" w:cstheme="minorHAnsi"/>
                <w:bCs/>
                <w:szCs w:val="22"/>
              </w:rPr>
            </w:pPr>
          </w:p>
          <w:p w14:paraId="6EFE9682" w14:textId="77777777" w:rsidR="00EB5873" w:rsidRPr="00EB5873" w:rsidRDefault="00EB5873" w:rsidP="008049F5">
            <w:pPr>
              <w:rPr>
                <w:rFonts w:asciiTheme="majorHAnsi" w:hAnsiTheme="majorHAnsi" w:cstheme="minorHAnsi"/>
                <w:bCs/>
                <w:szCs w:val="22"/>
              </w:rPr>
            </w:pPr>
          </w:p>
          <w:p w14:paraId="37E0DF81" w14:textId="77777777" w:rsidR="00EB5873" w:rsidRPr="00EB5873" w:rsidRDefault="00EB5873" w:rsidP="008049F5">
            <w:pPr>
              <w:rPr>
                <w:rFonts w:asciiTheme="majorHAnsi" w:hAnsiTheme="majorHAnsi" w:cstheme="minorHAnsi"/>
                <w:bCs/>
                <w:szCs w:val="22"/>
              </w:rPr>
            </w:pPr>
          </w:p>
          <w:p w14:paraId="48EB2F74" w14:textId="77777777" w:rsidR="00EB5873" w:rsidRPr="00EB5873" w:rsidRDefault="00EB5873" w:rsidP="008049F5">
            <w:pPr>
              <w:rPr>
                <w:rFonts w:asciiTheme="majorHAnsi" w:hAnsiTheme="majorHAnsi" w:cstheme="minorHAnsi"/>
                <w:bCs/>
                <w:szCs w:val="22"/>
              </w:rPr>
            </w:pPr>
          </w:p>
          <w:p w14:paraId="01885BF2" w14:textId="77777777" w:rsidR="00EB5873" w:rsidRPr="00EB5873" w:rsidRDefault="00EB5873" w:rsidP="008049F5">
            <w:pPr>
              <w:rPr>
                <w:rFonts w:asciiTheme="majorHAnsi" w:hAnsiTheme="majorHAnsi" w:cstheme="minorHAnsi"/>
                <w:bCs/>
                <w:szCs w:val="22"/>
              </w:rPr>
            </w:pPr>
          </w:p>
          <w:p w14:paraId="673C0E7B" w14:textId="77777777" w:rsidR="00EB5873" w:rsidRPr="00EB5873" w:rsidRDefault="00EB5873" w:rsidP="008049F5">
            <w:pPr>
              <w:rPr>
                <w:rFonts w:asciiTheme="majorHAnsi" w:hAnsiTheme="majorHAnsi" w:cstheme="minorHAnsi"/>
                <w:bCs/>
                <w:szCs w:val="22"/>
              </w:rPr>
            </w:pPr>
          </w:p>
          <w:p w14:paraId="06046E0A" w14:textId="77777777" w:rsidR="00EB5873" w:rsidRPr="00EB5873" w:rsidRDefault="00EB5873" w:rsidP="008049F5">
            <w:pPr>
              <w:rPr>
                <w:rFonts w:asciiTheme="majorHAnsi" w:hAnsiTheme="majorHAnsi" w:cstheme="minorHAnsi"/>
                <w:bCs/>
                <w:szCs w:val="22"/>
              </w:rPr>
            </w:pPr>
          </w:p>
          <w:p w14:paraId="72FE1D0B" w14:textId="77777777" w:rsidR="00EB5873" w:rsidRPr="00EB5873" w:rsidRDefault="00EB5873" w:rsidP="008049F5">
            <w:pPr>
              <w:rPr>
                <w:rFonts w:asciiTheme="majorHAnsi" w:hAnsiTheme="majorHAnsi" w:cstheme="minorHAnsi"/>
                <w:bCs/>
                <w:szCs w:val="22"/>
              </w:rPr>
            </w:pPr>
          </w:p>
          <w:p w14:paraId="19AD1DAB" w14:textId="77777777" w:rsidR="00EB5873" w:rsidRPr="00EB5873" w:rsidRDefault="00EB5873" w:rsidP="008049F5">
            <w:pPr>
              <w:rPr>
                <w:rFonts w:asciiTheme="majorHAnsi" w:hAnsiTheme="majorHAnsi" w:cstheme="minorHAnsi"/>
                <w:bCs/>
                <w:szCs w:val="22"/>
              </w:rPr>
            </w:pPr>
          </w:p>
          <w:p w14:paraId="2157E78A" w14:textId="77777777" w:rsidR="00EB5873" w:rsidRPr="00EB5873" w:rsidRDefault="00EB5873" w:rsidP="008049F5">
            <w:pPr>
              <w:rPr>
                <w:rFonts w:asciiTheme="majorHAnsi" w:hAnsiTheme="majorHAnsi" w:cstheme="minorHAnsi"/>
                <w:bCs/>
                <w:szCs w:val="22"/>
              </w:rPr>
            </w:pPr>
          </w:p>
          <w:p w14:paraId="445A585F" w14:textId="77777777" w:rsidR="00EB5873" w:rsidRPr="00EB5873" w:rsidRDefault="00EB5873" w:rsidP="008049F5">
            <w:pPr>
              <w:rPr>
                <w:rFonts w:asciiTheme="majorHAnsi" w:hAnsiTheme="majorHAnsi" w:cstheme="minorHAnsi"/>
                <w:bCs/>
                <w:szCs w:val="22"/>
              </w:rPr>
            </w:pPr>
          </w:p>
          <w:p w14:paraId="58FD1A0A" w14:textId="77777777" w:rsidR="00EB5873" w:rsidRPr="00EB5873" w:rsidRDefault="00EB5873" w:rsidP="008049F5">
            <w:pPr>
              <w:rPr>
                <w:rFonts w:asciiTheme="majorHAnsi" w:hAnsiTheme="majorHAnsi" w:cstheme="minorHAnsi"/>
                <w:bCs/>
                <w:szCs w:val="22"/>
              </w:rPr>
            </w:pPr>
          </w:p>
          <w:p w14:paraId="00DCD032" w14:textId="77777777" w:rsidR="00EB5873" w:rsidRPr="00EB5873" w:rsidRDefault="00EB5873" w:rsidP="008049F5">
            <w:pPr>
              <w:rPr>
                <w:rFonts w:asciiTheme="majorHAnsi" w:hAnsiTheme="majorHAnsi" w:cstheme="minorHAnsi"/>
                <w:bCs/>
                <w:szCs w:val="22"/>
              </w:rPr>
            </w:pPr>
          </w:p>
          <w:p w14:paraId="322BCA7C" w14:textId="77777777" w:rsidR="00EB5873" w:rsidRPr="00EB5873" w:rsidRDefault="00EB5873" w:rsidP="008049F5">
            <w:pPr>
              <w:rPr>
                <w:rFonts w:asciiTheme="majorHAnsi" w:hAnsiTheme="majorHAnsi" w:cstheme="minorHAnsi"/>
                <w:bCs/>
                <w:szCs w:val="22"/>
              </w:rPr>
            </w:pPr>
          </w:p>
          <w:p w14:paraId="5503B2FD" w14:textId="77777777" w:rsidR="00EB5873" w:rsidRPr="00EB5873" w:rsidRDefault="00EB5873" w:rsidP="008049F5">
            <w:pPr>
              <w:rPr>
                <w:rFonts w:asciiTheme="majorHAnsi" w:hAnsiTheme="majorHAnsi" w:cstheme="minorHAnsi"/>
                <w:b/>
                <w:bCs/>
                <w:szCs w:val="22"/>
              </w:rPr>
            </w:pPr>
          </w:p>
        </w:tc>
      </w:tr>
    </w:tbl>
    <w:p w14:paraId="516257EA" w14:textId="77777777" w:rsidR="00EB5873" w:rsidRPr="00EB5873" w:rsidRDefault="00EB5873" w:rsidP="00EB5873">
      <w:pPr>
        <w:spacing w:line="276" w:lineRule="auto"/>
        <w:rPr>
          <w:rFonts w:asciiTheme="majorHAnsi" w:eastAsia="Calibri" w:hAnsiTheme="majorHAnsi" w:cstheme="minorHAnsi"/>
          <w:b/>
          <w:bCs/>
          <w:szCs w:val="22"/>
        </w:rPr>
      </w:pPr>
    </w:p>
    <w:p w14:paraId="44D39548" w14:textId="77777777" w:rsidR="00EB5873" w:rsidRPr="00EB5873" w:rsidRDefault="00EB5873" w:rsidP="00EB5873">
      <w:pPr>
        <w:spacing w:line="276" w:lineRule="auto"/>
        <w:rPr>
          <w:rFonts w:asciiTheme="majorHAnsi" w:eastAsia="Calibri" w:hAnsiTheme="majorHAnsi" w:cstheme="minorHAnsi"/>
          <w:b/>
          <w:bCs/>
          <w:szCs w:val="22"/>
        </w:rPr>
      </w:pPr>
      <w:r w:rsidRPr="00EB5873">
        <w:rPr>
          <w:rFonts w:asciiTheme="majorHAnsi" w:eastAsia="Calibri" w:hAnsiTheme="majorHAnsi" w:cstheme="minorHAnsi"/>
          <w:b/>
          <w:bCs/>
          <w:szCs w:val="22"/>
        </w:rPr>
        <w:t>FUNDING REQUESTED:</w:t>
      </w:r>
    </w:p>
    <w:tbl>
      <w:tblPr>
        <w:tblStyle w:val="TableGrid"/>
        <w:tblW w:w="0" w:type="auto"/>
        <w:tblLook w:val="04A0" w:firstRow="1" w:lastRow="0" w:firstColumn="1" w:lastColumn="0" w:noHBand="0" w:noVBand="1"/>
      </w:tblPr>
      <w:tblGrid>
        <w:gridCol w:w="4673"/>
        <w:gridCol w:w="4343"/>
      </w:tblGrid>
      <w:tr w:rsidR="00EB5873" w:rsidRPr="00EB5873" w14:paraId="1423EA9C" w14:textId="77777777" w:rsidTr="008049F5">
        <w:tc>
          <w:tcPr>
            <w:tcW w:w="4673" w:type="dxa"/>
          </w:tcPr>
          <w:p w14:paraId="0412CCDE" w14:textId="77777777" w:rsidR="00EB5873" w:rsidRPr="00EB5873" w:rsidRDefault="00EB5873" w:rsidP="008049F5">
            <w:pPr>
              <w:rPr>
                <w:rFonts w:asciiTheme="majorHAnsi" w:hAnsiTheme="majorHAnsi" w:cstheme="minorHAnsi"/>
                <w:b/>
                <w:bCs/>
                <w:szCs w:val="22"/>
              </w:rPr>
            </w:pPr>
            <w:r w:rsidRPr="00EB5873">
              <w:rPr>
                <w:rFonts w:asciiTheme="majorHAnsi" w:hAnsiTheme="majorHAnsi" w:cstheme="minorHAnsi"/>
                <w:b/>
                <w:bCs/>
                <w:szCs w:val="22"/>
              </w:rPr>
              <w:t>Travel</w:t>
            </w:r>
          </w:p>
        </w:tc>
        <w:tc>
          <w:tcPr>
            <w:tcW w:w="4343" w:type="dxa"/>
          </w:tcPr>
          <w:p w14:paraId="604A0EBA" w14:textId="77777777" w:rsidR="00EB5873" w:rsidRPr="00EB5873" w:rsidRDefault="00EB5873" w:rsidP="008049F5">
            <w:pPr>
              <w:rPr>
                <w:rFonts w:asciiTheme="majorHAnsi" w:hAnsiTheme="majorHAnsi" w:cstheme="minorHAnsi"/>
                <w:bCs/>
                <w:szCs w:val="22"/>
              </w:rPr>
            </w:pPr>
          </w:p>
        </w:tc>
      </w:tr>
      <w:tr w:rsidR="00EB5873" w:rsidRPr="00EB5873" w14:paraId="41AB0A41" w14:textId="77777777" w:rsidTr="008049F5">
        <w:tc>
          <w:tcPr>
            <w:tcW w:w="4673" w:type="dxa"/>
          </w:tcPr>
          <w:p w14:paraId="40EC31DF" w14:textId="77777777" w:rsidR="00EB5873" w:rsidRPr="00EB5873" w:rsidRDefault="00EB5873" w:rsidP="008049F5">
            <w:pPr>
              <w:rPr>
                <w:rFonts w:asciiTheme="majorHAnsi" w:hAnsiTheme="majorHAnsi" w:cstheme="minorHAnsi"/>
                <w:b/>
                <w:bCs/>
                <w:szCs w:val="22"/>
              </w:rPr>
            </w:pPr>
            <w:r w:rsidRPr="00EB5873">
              <w:rPr>
                <w:rFonts w:asciiTheme="majorHAnsi" w:hAnsiTheme="majorHAnsi" w:cstheme="minorHAnsi"/>
                <w:b/>
                <w:bCs/>
                <w:szCs w:val="22"/>
              </w:rPr>
              <w:t>Accommodation / Subsistence</w:t>
            </w:r>
          </w:p>
        </w:tc>
        <w:tc>
          <w:tcPr>
            <w:tcW w:w="4343" w:type="dxa"/>
          </w:tcPr>
          <w:p w14:paraId="404211A0" w14:textId="77777777" w:rsidR="00EB5873" w:rsidRPr="00EB5873" w:rsidRDefault="00EB5873" w:rsidP="008049F5">
            <w:pPr>
              <w:rPr>
                <w:rFonts w:asciiTheme="majorHAnsi" w:hAnsiTheme="majorHAnsi" w:cstheme="minorHAnsi"/>
                <w:bCs/>
                <w:szCs w:val="22"/>
              </w:rPr>
            </w:pPr>
          </w:p>
        </w:tc>
      </w:tr>
      <w:tr w:rsidR="00EB5873" w:rsidRPr="00EB5873" w14:paraId="2FD11192" w14:textId="77777777" w:rsidTr="008049F5">
        <w:tc>
          <w:tcPr>
            <w:tcW w:w="4673" w:type="dxa"/>
          </w:tcPr>
          <w:p w14:paraId="59B5455D" w14:textId="77777777" w:rsidR="00EB5873" w:rsidRPr="00EB5873" w:rsidRDefault="00EB5873" w:rsidP="008049F5">
            <w:pPr>
              <w:rPr>
                <w:rFonts w:asciiTheme="majorHAnsi" w:hAnsiTheme="majorHAnsi" w:cstheme="minorHAnsi"/>
                <w:b/>
                <w:bCs/>
                <w:szCs w:val="22"/>
              </w:rPr>
            </w:pPr>
            <w:r w:rsidRPr="00EB5873">
              <w:rPr>
                <w:rFonts w:asciiTheme="majorHAnsi" w:hAnsiTheme="majorHAnsi" w:cstheme="minorHAnsi"/>
                <w:b/>
                <w:bCs/>
                <w:szCs w:val="22"/>
              </w:rPr>
              <w:t xml:space="preserve">Other </w:t>
            </w:r>
            <w:r w:rsidRPr="00EB5873">
              <w:rPr>
                <w:rFonts w:asciiTheme="majorHAnsi" w:hAnsiTheme="majorHAnsi" w:cstheme="minorHAnsi"/>
                <w:bCs/>
                <w:szCs w:val="22"/>
              </w:rPr>
              <w:t>(please specify)</w:t>
            </w:r>
          </w:p>
        </w:tc>
        <w:tc>
          <w:tcPr>
            <w:tcW w:w="4343" w:type="dxa"/>
          </w:tcPr>
          <w:p w14:paraId="1A32F441" w14:textId="77777777" w:rsidR="00EB5873" w:rsidRPr="00EB5873" w:rsidRDefault="00EB5873" w:rsidP="008049F5">
            <w:pPr>
              <w:rPr>
                <w:rFonts w:asciiTheme="majorHAnsi" w:hAnsiTheme="majorHAnsi" w:cstheme="minorHAnsi"/>
                <w:bCs/>
                <w:szCs w:val="22"/>
              </w:rPr>
            </w:pPr>
          </w:p>
        </w:tc>
      </w:tr>
      <w:tr w:rsidR="00EB5873" w:rsidRPr="00EB5873" w14:paraId="78AEE385" w14:textId="77777777" w:rsidTr="008049F5">
        <w:tc>
          <w:tcPr>
            <w:tcW w:w="4673" w:type="dxa"/>
          </w:tcPr>
          <w:p w14:paraId="029BCB1C" w14:textId="77777777" w:rsidR="00EB5873" w:rsidRPr="00EB5873" w:rsidRDefault="00EB5873" w:rsidP="008049F5">
            <w:pPr>
              <w:rPr>
                <w:rFonts w:asciiTheme="majorHAnsi" w:hAnsiTheme="majorHAnsi" w:cstheme="minorHAnsi"/>
                <w:b/>
                <w:bCs/>
                <w:szCs w:val="22"/>
              </w:rPr>
            </w:pPr>
            <w:r w:rsidRPr="00EB5873">
              <w:rPr>
                <w:rFonts w:asciiTheme="majorHAnsi" w:hAnsiTheme="majorHAnsi" w:cstheme="minorHAnsi"/>
                <w:b/>
                <w:bCs/>
                <w:szCs w:val="22"/>
              </w:rPr>
              <w:t>TOTAL</w:t>
            </w:r>
          </w:p>
        </w:tc>
        <w:tc>
          <w:tcPr>
            <w:tcW w:w="4343" w:type="dxa"/>
          </w:tcPr>
          <w:p w14:paraId="2DCBA613" w14:textId="77777777" w:rsidR="00EB5873" w:rsidRPr="00EB5873" w:rsidRDefault="00EB5873" w:rsidP="008049F5">
            <w:pPr>
              <w:rPr>
                <w:rFonts w:asciiTheme="majorHAnsi" w:hAnsiTheme="majorHAnsi" w:cstheme="minorHAnsi"/>
                <w:bCs/>
                <w:szCs w:val="22"/>
              </w:rPr>
            </w:pPr>
          </w:p>
        </w:tc>
      </w:tr>
    </w:tbl>
    <w:p w14:paraId="685B5422" w14:textId="77777777" w:rsidR="00EB5873" w:rsidRPr="00EB5873" w:rsidRDefault="00EB5873" w:rsidP="00EB5873">
      <w:pPr>
        <w:spacing w:line="276" w:lineRule="auto"/>
        <w:rPr>
          <w:rFonts w:asciiTheme="majorHAnsi" w:eastAsia="Calibri" w:hAnsiTheme="majorHAnsi" w:cstheme="minorHAnsi"/>
          <w:b/>
          <w:szCs w:val="22"/>
        </w:rPr>
      </w:pPr>
    </w:p>
    <w:p w14:paraId="12B78F12" w14:textId="77777777" w:rsidR="00EB5873" w:rsidRPr="00EB5873" w:rsidRDefault="00EB5873" w:rsidP="00EB5873">
      <w:pPr>
        <w:spacing w:line="276" w:lineRule="auto"/>
        <w:rPr>
          <w:rFonts w:asciiTheme="majorHAnsi" w:eastAsia="Calibri" w:hAnsiTheme="majorHAnsi" w:cstheme="minorHAnsi"/>
          <w:b/>
          <w:bCs/>
          <w:szCs w:val="22"/>
        </w:rPr>
      </w:pPr>
      <w:r w:rsidRPr="00EB5873">
        <w:rPr>
          <w:rFonts w:asciiTheme="majorHAnsi" w:eastAsia="Calibri" w:hAnsiTheme="majorHAnsi" w:cstheme="minorHAnsi"/>
          <w:b/>
          <w:bCs/>
          <w:szCs w:val="22"/>
        </w:rPr>
        <w:t>SIGNATURES:</w:t>
      </w:r>
    </w:p>
    <w:tbl>
      <w:tblPr>
        <w:tblStyle w:val="TableGrid"/>
        <w:tblW w:w="0" w:type="auto"/>
        <w:tblLook w:val="04A0" w:firstRow="1" w:lastRow="0" w:firstColumn="1" w:lastColumn="0" w:noHBand="0" w:noVBand="1"/>
      </w:tblPr>
      <w:tblGrid>
        <w:gridCol w:w="6658"/>
        <w:gridCol w:w="2358"/>
      </w:tblGrid>
      <w:tr w:rsidR="00EB5873" w:rsidRPr="00EB5873" w14:paraId="16ED214F" w14:textId="77777777" w:rsidTr="008049F5">
        <w:tc>
          <w:tcPr>
            <w:tcW w:w="6658" w:type="dxa"/>
          </w:tcPr>
          <w:p w14:paraId="26F85C8A" w14:textId="77777777" w:rsidR="00EB5873" w:rsidRPr="00EB5873" w:rsidRDefault="00EB5873" w:rsidP="008049F5">
            <w:pPr>
              <w:rPr>
                <w:rFonts w:asciiTheme="majorHAnsi" w:hAnsiTheme="majorHAnsi" w:cstheme="minorHAnsi"/>
                <w:b/>
                <w:bCs/>
                <w:szCs w:val="22"/>
              </w:rPr>
            </w:pPr>
            <w:r w:rsidRPr="00EB5873">
              <w:rPr>
                <w:rFonts w:asciiTheme="majorHAnsi" w:hAnsiTheme="majorHAnsi" w:cstheme="minorHAnsi"/>
                <w:b/>
                <w:bCs/>
                <w:szCs w:val="22"/>
              </w:rPr>
              <w:t>Applicant:</w:t>
            </w:r>
          </w:p>
          <w:p w14:paraId="2102DA0D" w14:textId="77777777" w:rsidR="00EB5873" w:rsidRPr="00EB5873" w:rsidRDefault="00EB5873" w:rsidP="008049F5">
            <w:pPr>
              <w:rPr>
                <w:rFonts w:asciiTheme="majorHAnsi" w:hAnsiTheme="majorHAnsi" w:cstheme="minorHAnsi"/>
                <w:b/>
                <w:bCs/>
                <w:szCs w:val="22"/>
              </w:rPr>
            </w:pPr>
          </w:p>
          <w:p w14:paraId="0573D5E1" w14:textId="77777777" w:rsidR="00EB5873" w:rsidRPr="00EB5873" w:rsidRDefault="00EB5873" w:rsidP="008049F5">
            <w:pPr>
              <w:rPr>
                <w:rFonts w:asciiTheme="majorHAnsi" w:hAnsiTheme="majorHAnsi" w:cstheme="minorHAnsi"/>
                <w:b/>
                <w:bCs/>
                <w:szCs w:val="22"/>
              </w:rPr>
            </w:pPr>
          </w:p>
        </w:tc>
        <w:tc>
          <w:tcPr>
            <w:tcW w:w="2358" w:type="dxa"/>
          </w:tcPr>
          <w:p w14:paraId="47E0D235" w14:textId="77777777" w:rsidR="00EB5873" w:rsidRPr="00EB5873" w:rsidRDefault="00EB5873" w:rsidP="008049F5">
            <w:pPr>
              <w:rPr>
                <w:rFonts w:asciiTheme="majorHAnsi" w:hAnsiTheme="majorHAnsi" w:cstheme="minorHAnsi"/>
                <w:bCs/>
                <w:szCs w:val="22"/>
              </w:rPr>
            </w:pPr>
            <w:r w:rsidRPr="00EB5873">
              <w:rPr>
                <w:rFonts w:asciiTheme="majorHAnsi" w:hAnsiTheme="majorHAnsi" w:cstheme="minorHAnsi"/>
                <w:b/>
                <w:bCs/>
                <w:szCs w:val="22"/>
              </w:rPr>
              <w:t>Date:</w:t>
            </w:r>
          </w:p>
        </w:tc>
      </w:tr>
      <w:tr w:rsidR="00EB5873" w:rsidRPr="00EB5873" w14:paraId="39C2B5F9" w14:textId="77777777" w:rsidTr="008049F5">
        <w:tc>
          <w:tcPr>
            <w:tcW w:w="6658" w:type="dxa"/>
          </w:tcPr>
          <w:p w14:paraId="22239650" w14:textId="77777777" w:rsidR="00EB5873" w:rsidRPr="00EB5873" w:rsidRDefault="00EB5873" w:rsidP="008049F5">
            <w:pPr>
              <w:spacing w:line="276" w:lineRule="auto"/>
              <w:rPr>
                <w:rFonts w:asciiTheme="majorHAnsi" w:hAnsiTheme="majorHAnsi" w:cstheme="minorHAnsi"/>
                <w:b/>
                <w:bCs/>
                <w:szCs w:val="22"/>
              </w:rPr>
            </w:pPr>
            <w:r w:rsidRPr="00EB5873">
              <w:rPr>
                <w:rFonts w:asciiTheme="majorHAnsi" w:hAnsiTheme="majorHAnsi" w:cstheme="minorHAnsi"/>
                <w:b/>
                <w:bCs/>
                <w:szCs w:val="22"/>
              </w:rPr>
              <w:t>Line manager / supervisor:</w:t>
            </w:r>
          </w:p>
          <w:p w14:paraId="4A4A40E5" w14:textId="77777777" w:rsidR="00EB5873" w:rsidRPr="00EB5873" w:rsidRDefault="00EB5873" w:rsidP="008049F5">
            <w:pPr>
              <w:spacing w:line="276" w:lineRule="auto"/>
              <w:rPr>
                <w:rFonts w:asciiTheme="majorHAnsi" w:hAnsiTheme="majorHAnsi" w:cstheme="minorHAnsi"/>
                <w:b/>
                <w:bCs/>
                <w:szCs w:val="22"/>
              </w:rPr>
            </w:pPr>
          </w:p>
          <w:p w14:paraId="1DA8761F" w14:textId="77777777" w:rsidR="00EB5873" w:rsidRPr="00EB5873" w:rsidRDefault="00EB5873" w:rsidP="008049F5">
            <w:pPr>
              <w:spacing w:line="276" w:lineRule="auto"/>
              <w:rPr>
                <w:rFonts w:asciiTheme="majorHAnsi" w:hAnsiTheme="majorHAnsi" w:cstheme="minorHAnsi"/>
                <w:b/>
                <w:bCs/>
                <w:szCs w:val="22"/>
              </w:rPr>
            </w:pPr>
          </w:p>
        </w:tc>
        <w:tc>
          <w:tcPr>
            <w:tcW w:w="2358" w:type="dxa"/>
          </w:tcPr>
          <w:p w14:paraId="62C85070" w14:textId="77777777" w:rsidR="00EB5873" w:rsidRPr="00EB5873" w:rsidRDefault="00EB5873" w:rsidP="008049F5">
            <w:pPr>
              <w:spacing w:line="276" w:lineRule="auto"/>
              <w:rPr>
                <w:rFonts w:asciiTheme="majorHAnsi" w:hAnsiTheme="majorHAnsi" w:cstheme="minorHAnsi"/>
                <w:bCs/>
                <w:szCs w:val="22"/>
              </w:rPr>
            </w:pPr>
            <w:r w:rsidRPr="00EB5873">
              <w:rPr>
                <w:rFonts w:asciiTheme="majorHAnsi" w:hAnsiTheme="majorHAnsi" w:cstheme="minorHAnsi"/>
                <w:b/>
                <w:bCs/>
                <w:szCs w:val="22"/>
              </w:rPr>
              <w:t>Date:</w:t>
            </w:r>
          </w:p>
        </w:tc>
      </w:tr>
    </w:tbl>
    <w:p w14:paraId="3AB26A47" w14:textId="0B3A0578" w:rsidR="00FD6999" w:rsidRPr="00EB5873" w:rsidRDefault="00FD6999" w:rsidP="00EB5873">
      <w:pPr>
        <w:rPr>
          <w:rFonts w:asciiTheme="majorHAnsi" w:hAnsiTheme="majorHAnsi"/>
        </w:rPr>
      </w:pPr>
    </w:p>
    <w:sectPr w:rsidR="00FD6999" w:rsidRPr="00EB5873" w:rsidSect="00AD177A">
      <w:headerReference w:type="default" r:id="rId8"/>
      <w:footerReference w:type="default" r:id="rId9"/>
      <w:pgSz w:w="11905" w:h="16837"/>
      <w:pgMar w:top="510" w:right="510" w:bottom="510" w:left="51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C6CFC" w14:textId="77777777" w:rsidR="00501F1F" w:rsidRDefault="00501F1F" w:rsidP="00BC794A">
      <w:r>
        <w:separator/>
      </w:r>
    </w:p>
  </w:endnote>
  <w:endnote w:type="continuationSeparator" w:id="0">
    <w:p w14:paraId="42DD3A4F" w14:textId="77777777" w:rsidR="00501F1F" w:rsidRDefault="00501F1F" w:rsidP="00BC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Light">
    <w:panose1 w:val="000004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6164D" w14:textId="22A0A167" w:rsidR="00FD6999" w:rsidRDefault="00FD6999">
    <w:pPr>
      <w:pStyle w:val="Footer"/>
    </w:pPr>
    <w:r>
      <w:rPr>
        <w:noProof/>
        <w:lang w:eastAsia="en-GB"/>
      </w:rPr>
      <mc:AlternateContent>
        <mc:Choice Requires="wpg">
          <w:drawing>
            <wp:anchor distT="180340" distB="0" distL="114300" distR="114300" simplePos="0" relativeHeight="251660288" behindDoc="0" locked="0" layoutInCell="1" allowOverlap="1" wp14:anchorId="075CBCF8" wp14:editId="531709FF">
              <wp:simplePos x="0" y="0"/>
              <wp:positionH relativeFrom="page">
                <wp:align>center</wp:align>
              </wp:positionH>
              <wp:positionV relativeFrom="margin">
                <wp:align>bottom</wp:align>
              </wp:positionV>
              <wp:extent cx="6840000" cy="392400"/>
              <wp:effectExtent l="0" t="0" r="5715" b="1905"/>
              <wp:wrapTopAndBottom/>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40000" cy="392400"/>
                        <a:chOff x="0" y="0"/>
                        <a:chExt cx="8506764" cy="487680"/>
                      </a:xfrm>
                    </wpg:grpSpPr>
                    <wps:wsp>
                      <wps:cNvPr id="10" name="Straight Connector 9">
                        <a:extLst>
                          <a:ext uri="{FF2B5EF4-FFF2-40B4-BE49-F238E27FC236}">
                            <a16:creationId xmlns:a16="http://schemas.microsoft.com/office/drawing/2014/main" id="{9062AD32-D965-7148-B3E0-17BE458D4DC5}"/>
                          </a:ext>
                        </a:extLst>
                      </wps:cNvPr>
                      <wps:cNvCnPr/>
                      <wps:spPr>
                        <a:xfrm flipV="1">
                          <a:off x="5923722" y="66261"/>
                          <a:ext cx="0" cy="36000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0">
                        <a:extLst>
                          <a:ext uri="{FF2B5EF4-FFF2-40B4-BE49-F238E27FC236}">
                            <a16:creationId xmlns:a16="http://schemas.microsoft.com/office/drawing/2014/main" id="{A2E4353F-0E1B-4D4D-93FD-42ADDCEB6043}"/>
                          </a:ext>
                        </a:extLst>
                      </wps:cNvPr>
                      <wps:cNvCnPr/>
                      <wps:spPr>
                        <a:xfrm flipV="1">
                          <a:off x="4373218" y="66261"/>
                          <a:ext cx="0" cy="36000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1">
                        <a:extLst>
                          <a:ext uri="{FF2B5EF4-FFF2-40B4-BE49-F238E27FC236}">
                            <a16:creationId xmlns:a16="http://schemas.microsoft.com/office/drawing/2014/main" id="{914E4738-89CA-DA4F-ACC2-FE74AFA6FB14}"/>
                          </a:ext>
                        </a:extLst>
                      </wps:cNvPr>
                      <wps:cNvCnPr/>
                      <wps:spPr>
                        <a:xfrm flipV="1">
                          <a:off x="2994991" y="66261"/>
                          <a:ext cx="0" cy="36000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2">
                        <a:extLst>
                          <a:ext uri="{FF2B5EF4-FFF2-40B4-BE49-F238E27FC236}">
                            <a16:creationId xmlns:a16="http://schemas.microsoft.com/office/drawing/2014/main" id="{3261099D-8D40-F64B-84C4-32869D3445D3}"/>
                          </a:ext>
                        </a:extLst>
                      </wps:cNvPr>
                      <wps:cNvCnPr/>
                      <wps:spPr>
                        <a:xfrm flipV="1">
                          <a:off x="1510748" y="66261"/>
                          <a:ext cx="0" cy="36000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4" name="Picture 13">
                          <a:extLst>
                            <a:ext uri="{FF2B5EF4-FFF2-40B4-BE49-F238E27FC236}">
                              <a16:creationId xmlns:a16="http://schemas.microsoft.com/office/drawing/2014/main" id="{915B31C8-A466-8844-A07A-46431D3B28D3}"/>
                            </a:ext>
                          </a:extLst>
                        </pic:cNvPr>
                        <pic:cNvPicPr>
                          <a:picLocks noChangeAspect="1"/>
                        </pic:cNvPicPr>
                      </pic:nvPicPr>
                      <pic:blipFill>
                        <a:blip r:embed="rId1"/>
                        <a:stretch>
                          <a:fillRect/>
                        </a:stretch>
                      </pic:blipFill>
                      <pic:spPr>
                        <a:xfrm>
                          <a:off x="0" y="119270"/>
                          <a:ext cx="1379220" cy="267970"/>
                        </a:xfrm>
                        <a:prstGeom prst="rect">
                          <a:avLst/>
                        </a:prstGeom>
                      </pic:spPr>
                    </pic:pic>
                    <pic:pic xmlns:pic="http://schemas.openxmlformats.org/drawingml/2006/picture">
                      <pic:nvPicPr>
                        <pic:cNvPr id="15" name="Picture 14">
                          <a:extLst>
                            <a:ext uri="{FF2B5EF4-FFF2-40B4-BE49-F238E27FC236}">
                              <a16:creationId xmlns:a16="http://schemas.microsoft.com/office/drawing/2014/main" id="{30791E45-C7B8-3642-877C-69B50FBC65D3}"/>
                            </a:ext>
                          </a:extLst>
                        </pic:cNvPr>
                        <pic:cNvPicPr>
                          <a:picLocks noChangeAspect="1"/>
                        </pic:cNvPicPr>
                      </pic:nvPicPr>
                      <pic:blipFill>
                        <a:blip r:embed="rId2"/>
                        <a:stretch>
                          <a:fillRect/>
                        </a:stretch>
                      </pic:blipFill>
                      <pic:spPr>
                        <a:xfrm>
                          <a:off x="1656522" y="119270"/>
                          <a:ext cx="1182370" cy="267970"/>
                        </a:xfrm>
                        <a:prstGeom prst="rect">
                          <a:avLst/>
                        </a:prstGeom>
                      </pic:spPr>
                    </pic:pic>
                    <pic:pic xmlns:pic="http://schemas.openxmlformats.org/drawingml/2006/picture">
                      <pic:nvPicPr>
                        <pic:cNvPr id="16" name="Picture 15">
                          <a:extLst>
                            <a:ext uri="{FF2B5EF4-FFF2-40B4-BE49-F238E27FC236}">
                              <a16:creationId xmlns:a16="http://schemas.microsoft.com/office/drawing/2014/main" id="{129D691C-B3A0-4F48-815A-BA8B8920EC6B}"/>
                            </a:ext>
                          </a:extLst>
                        </pic:cNvPr>
                        <pic:cNvPicPr>
                          <a:picLocks noChangeAspect="1"/>
                        </pic:cNvPicPr>
                      </pic:nvPicPr>
                      <pic:blipFill>
                        <a:blip r:embed="rId3"/>
                        <a:stretch>
                          <a:fillRect/>
                        </a:stretch>
                      </pic:blipFill>
                      <pic:spPr>
                        <a:xfrm>
                          <a:off x="3154018" y="0"/>
                          <a:ext cx="1054100" cy="487680"/>
                        </a:xfrm>
                        <a:prstGeom prst="rect">
                          <a:avLst/>
                        </a:prstGeom>
                      </pic:spPr>
                    </pic:pic>
                    <pic:pic xmlns:pic="http://schemas.openxmlformats.org/drawingml/2006/picture">
                      <pic:nvPicPr>
                        <pic:cNvPr id="17" name="Picture 16">
                          <a:extLst>
                            <a:ext uri="{FF2B5EF4-FFF2-40B4-BE49-F238E27FC236}">
                              <a16:creationId xmlns:a16="http://schemas.microsoft.com/office/drawing/2014/main" id="{E6AF980F-E845-8647-969F-E0089DC7118D}"/>
                            </a:ext>
                          </a:extLst>
                        </pic:cNvPr>
                        <pic:cNvPicPr>
                          <a:picLocks noChangeAspect="1"/>
                        </pic:cNvPicPr>
                      </pic:nvPicPr>
                      <pic:blipFill>
                        <a:blip r:embed="rId4"/>
                        <a:stretch>
                          <a:fillRect/>
                        </a:stretch>
                      </pic:blipFill>
                      <pic:spPr>
                        <a:xfrm>
                          <a:off x="4598505" y="92765"/>
                          <a:ext cx="1122680" cy="315595"/>
                        </a:xfrm>
                        <a:prstGeom prst="rect">
                          <a:avLst/>
                        </a:prstGeom>
                      </pic:spPr>
                    </pic:pic>
                    <pic:pic xmlns:pic="http://schemas.openxmlformats.org/drawingml/2006/picture">
                      <pic:nvPicPr>
                        <pic:cNvPr id="18" name="Picture 17">
                          <a:extLst>
                            <a:ext uri="{FF2B5EF4-FFF2-40B4-BE49-F238E27FC236}">
                              <a16:creationId xmlns:a16="http://schemas.microsoft.com/office/drawing/2014/main" id="{32B68F48-5B92-9E49-AF72-556AEA8743F6}"/>
                            </a:ext>
                          </a:extLst>
                        </pic:cNvPr>
                        <pic:cNvPicPr>
                          <a:picLocks noChangeAspect="1"/>
                        </pic:cNvPicPr>
                      </pic:nvPicPr>
                      <pic:blipFill>
                        <a:blip r:embed="rId5"/>
                        <a:stretch>
                          <a:fillRect/>
                        </a:stretch>
                      </pic:blipFill>
                      <pic:spPr>
                        <a:xfrm>
                          <a:off x="6149009" y="26504"/>
                          <a:ext cx="813435" cy="434340"/>
                        </a:xfrm>
                        <a:prstGeom prst="rect">
                          <a:avLst/>
                        </a:prstGeom>
                      </pic:spPr>
                    </pic:pic>
                    <pic:pic xmlns:pic="http://schemas.openxmlformats.org/drawingml/2006/picture">
                      <pic:nvPicPr>
                        <pic:cNvPr id="19" name="Picture 18">
                          <a:extLst>
                            <a:ext uri="{FF2B5EF4-FFF2-40B4-BE49-F238E27FC236}">
                              <a16:creationId xmlns:a16="http://schemas.microsoft.com/office/drawing/2014/main" id="{2EE15AA0-9ABE-7947-86B8-B0A196466030}"/>
                            </a:ext>
                          </a:extLst>
                        </pic:cNvPr>
                        <pic:cNvPicPr>
                          <a:picLocks noChangeAspect="1"/>
                        </pic:cNvPicPr>
                      </pic:nvPicPr>
                      <pic:blipFill>
                        <a:blip r:embed="rId6"/>
                        <a:stretch>
                          <a:fillRect/>
                        </a:stretch>
                      </pic:blipFill>
                      <pic:spPr>
                        <a:xfrm>
                          <a:off x="7368209" y="26504"/>
                          <a:ext cx="1138555" cy="434975"/>
                        </a:xfrm>
                        <a:prstGeom prst="rect">
                          <a:avLst/>
                        </a:prstGeom>
                      </pic:spPr>
                    </pic:pic>
                    <wps:wsp>
                      <wps:cNvPr id="20" name="Straight Connector 19">
                        <a:extLst>
                          <a:ext uri="{FF2B5EF4-FFF2-40B4-BE49-F238E27FC236}">
                            <a16:creationId xmlns:a16="http://schemas.microsoft.com/office/drawing/2014/main" id="{A9F6DCE7-59C5-444B-A7F8-5D7DCCDAF462}"/>
                          </a:ext>
                        </a:extLst>
                      </wps:cNvPr>
                      <wps:cNvCnPr/>
                      <wps:spPr>
                        <a:xfrm flipV="1">
                          <a:off x="7182678" y="66261"/>
                          <a:ext cx="0" cy="36000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FF55406" id="Group 1" o:spid="_x0000_s1026" style="position:absolute;margin-left:0;margin-top:0;width:538.6pt;height:30.9pt;z-index:251660288;mso-wrap-distance-top:14.2pt;mso-position-horizontal:center;mso-position-horizontal-relative:page;mso-position-vertical:bottom;mso-position-vertical-relative:margin;mso-width-relative:margin;mso-height-relative:margin" coordsize="85067,4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">
              <o:lock v:ext="edit" aspectratio="t"/>
              <v:line id="Straight Connector 9" o:spid="_x0000_s1027" style="position:absolute;flip:y;visibility:visible;mso-wrap-style:square" from="59237,662" to="59237,4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cMsQAAADbAAAADwAAAGRycy9kb3ducmV2LnhtbESPQWvCQBCF7wX/wzJCb3VjQdHoKiIK&#10;glSo1YO3MTsm0exsyK6a/nvnUOhthvfmvW+m89ZV6kFNKD0b6PcSUMSZtyXnBg4/648RqBCRLVae&#10;ycAvBZjPOm9TTK1/8jc99jFXEsIhRQNFjHWqdcgKchh6viYW7eIbh1HWJte2waeEu0p/JslQOyxZ&#10;GgqsaVlQdtvfnYG1/TrzaBx2p6Mvh9vNtT6uBgNj3rvtYgIqUhv/zX/XGyv4Qi+/yAB6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jxwyxAAAANsAAAAPAAAAAAAAAAAA&#10;AAAAAKECAABkcnMvZG93bnJldi54bWxQSwUGAAAAAAQABAD5AAAAkgMAAAAA&#10;" strokecolor="#16263b [3204]" strokeweight=".5pt">
                <v:stroke joinstyle="miter"/>
              </v:line>
              <v:line id="Straight Connector 10" o:spid="_x0000_s1028" style="position:absolute;flip:y;visibility:visible;mso-wrap-style:square" from="43732,662" to="43732,4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O5qcMAAADbAAAADwAAAGRycy9kb3ducmV2LnhtbERPTWvCQBC9F/oflhF6azYpKDG6BikV&#10;hFKhqTl4G7NjEs3OhuxW03/fFQq9zeN9zjIfTSeuNLjWsoIkikEQV1a3XCvYf22eUxDOI2vsLJOC&#10;H3KQrx4flphpe+NPuha+FiGEXYYKGu/7TEpXNWTQRbYnDtzJDgZ9gEMt9YC3EG46+RLHM2mw5dDQ&#10;YE+vDVWX4tso2OiPI6dztzuUtp29b899+TadKvU0GdcLEJ5G/y/+c291mJ/A/Zdw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DuanDAAAA2wAAAA8AAAAAAAAAAAAA&#10;AAAAoQIAAGRycy9kb3ducmV2LnhtbFBLBQYAAAAABAAEAPkAAACRAwAAAAA=&#10;" strokecolor="#16263b [3204]" strokeweight=".5pt">
                <v:stroke joinstyle="miter"/>
              </v:line>
              <v:line id="Straight Connector 11" o:spid="_x0000_s1029" style="position:absolute;flip:y;visibility:visible;mso-wrap-style:square" from="29949,662" to="29949,4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En3sIAAADbAAAADwAAAGRycy9kb3ducmV2LnhtbERPTWvCQBC9F/wPywi91Y1CRNNsRERB&#10;EIVaPfQ2zU6TaHY2ZLcx/ntXKPQ2j/c56aI3teiodZVlBeNRBII4t7riQsHpc/M2A+E8ssbaMim4&#10;k4NFNnhJMdH2xh/UHX0hQgi7BBWU3jeJlC4vyaAb2YY4cD+2NegDbAupW7yFcFPLSRRNpcGKQ0OJ&#10;Da1Kyq/HX6Ngo/ffPJu7w9fZVtPd9tKc13Gs1OuwX76D8NT7f/Gfe6vD/Ak8fwkHy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En3sIAAADbAAAADwAAAAAAAAAAAAAA&#10;AAChAgAAZHJzL2Rvd25yZXYueG1sUEsFBgAAAAAEAAQA+QAAAJADAAAAAA==&#10;" strokecolor="#16263b [3204]" strokeweight=".5pt">
                <v:stroke joinstyle="miter"/>
              </v:line>
              <v:line id="Straight Connector 12" o:spid="_x0000_s1030" style="position:absolute;flip:y;visibility:visible;mso-wrap-style:square" from="15107,662" to="15107,4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2CRcIAAADbAAAADwAAAGRycy9kb3ducmV2LnhtbERPS4vCMBC+C/6HMII3TVWUbtcoIgrC&#10;orA+Dnubbca22kxKk9X6740g7G0+vudM540pxY1qV1hWMOhHIIhTqwvOFBwP614MwnlkjaVlUvAg&#10;B/NZuzXFRNs7f9Nt7zMRQtglqCD3vkqkdGlOBl3fVsSBO9vaoA+wzqSu8R7CTSmHUTSRBgsODTlW&#10;tMwpve7/jIK13v5y/OF2PydbTL42l+q0Go+V6naaxScIT43/F7/dGx3mj+D1Szh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2CRcIAAADbAAAADwAAAAAAAAAAAAAA&#10;AAChAgAAZHJzL2Rvd25yZXYueG1sUEsFBgAAAAAEAAQA+QAAAJADAAAAAA==&#10;" strokecolor="#16263b [3204]"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top:1192;width:13792;height:2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89jrCAAAA2wAAAA8AAABkcnMvZG93bnJldi54bWxET01rwkAQvQv9D8sUvJlNW5GSukpTWpV6&#10;kEYvvQ3ZMYnNzobdVeO/7wqCt3m8z5nOe9OKEznfWFbwlKQgiEurG64U7LZfo1cQPiBrbC2Tggt5&#10;mM8eBlPMtD3zD52KUIkYwj5DBXUIXSalL2sy6BPbEUdub53BEKGrpHZ4juGmlc9pOpEGG44NNXb0&#10;UVP5VxyNgmW+Wy42Rf4p7Yv83ebf64NDp9TwsX9/AxGoD3fxzb3Scf4Yrr/EA+Ts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PY6wgAAANsAAAAPAAAAAAAAAAAAAAAAAJ8C&#10;AABkcnMvZG93bnJldi54bWxQSwUGAAAAAAQABAD3AAAAjgMAAAAA&#10;">
                <v:imagedata r:id="rId7" o:title=""/>
                <v:path arrowok="t"/>
              </v:shape>
              <v:shape id="Picture 14" o:spid="_x0000_s1032" type="#_x0000_t75" style="position:absolute;left:16565;top:1192;width:11823;height:2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Dm5rCAAAA2wAAAA8AAABkcnMvZG93bnJldi54bWxET02LwjAQvQv+hzCCN00VFOkaRQSxsChs&#10;qwdvs81sW7aZ1Car9d9vBMHbPN7nLNedqcWNWldZVjAZRyCIc6srLhScst1oAcJ5ZI21ZVLwIAfr&#10;Vb+3xFjbO3/RLfWFCCHsYlRQet/EUrq8JINubBviwP3Y1qAPsC2kbvEewk0tp1E0lwYrDg0lNrQt&#10;Kf9N/4yC3TU5ZJ/p5XxdFEl23Oyb79nxotRw0G0+QHjq/Fv8cic6zJ/B85dwgF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Q5uawgAAANsAAAAPAAAAAAAAAAAAAAAAAJ8C&#10;AABkcnMvZG93bnJldi54bWxQSwUGAAAAAAQABAD3AAAAjgMAAAAA&#10;">
                <v:imagedata r:id="rId8" o:title=""/>
                <v:path arrowok="t"/>
              </v:shape>
              <v:shape id="Picture 15" o:spid="_x0000_s1033" type="#_x0000_t75" style="position:absolute;left:31540;width:10541;height:4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sBgLBAAAA2wAAAA8AAABkcnMvZG93bnJldi54bWxET02LwjAQvS/4H8IIe1tTBbtSjVIEoQc9&#10;bPXibWjGtthMapPa+u83wsLe5vE+Z7MbTSOe1LnasoL5LAJBXFhdc6ngcj58rUA4j6yxsUwKXuRg&#10;t518bDDRduAfeua+FCGEXYIKKu/bREpXVGTQzWxLHLib7Qz6ALtS6g6HEG4auYiiWBqsOTRU2NK+&#10;ouKe90ZBnPff2TxLb+PZ2tMxHZb943VV6nM6pmsQnkb/L/5zZzrMj+H9SzhAb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hsBgLBAAAA2wAAAA8AAAAAAAAAAAAAAAAAnwIA&#10;AGRycy9kb3ducmV2LnhtbFBLBQYAAAAABAAEAPcAAACNAwAAAAA=&#10;">
                <v:imagedata r:id="rId9" o:title=""/>
                <v:path arrowok="t"/>
              </v:shape>
              <v:shape id="Picture 16" o:spid="_x0000_s1034" type="#_x0000_t75" style="position:absolute;left:45985;top:927;width:11226;height:3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yvSDDAAAA2wAAAA8AAABkcnMvZG93bnJldi54bWxETz1vwjAQ3Sv1P1iHxFYcOtASMIhGKupQ&#10;tUrIwnaKjzgQn0NsIP33daVKbPf0Pm+5HmwrrtT7xrGC6SQBQVw53XCtoNy9P72C8AFZY+uYFPyQ&#10;h/Xq8WGJqXY3zulahFrEEPYpKjAhdKmUvjJk0U9cRxy5g+sthgj7WuoebzHctvI5SWbSYsOxwWBH&#10;maHqVFysglNWHHNnyvn26/szb85v530mUanxaNgsQAQawl387/7Qcf4L/P0SD5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XK9IMMAAADbAAAADwAAAAAAAAAAAAAAAACf&#10;AgAAZHJzL2Rvd25yZXYueG1sUEsFBgAAAAAEAAQA9wAAAI8DAAAAAA==&#10;">
                <v:imagedata r:id="rId10" o:title=""/>
                <v:path arrowok="t"/>
              </v:shape>
              <v:shape id="Picture 17" o:spid="_x0000_s1035" type="#_x0000_t75" style="position:absolute;left:61490;top:265;width:8134;height:4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Xl9jFAAAA2wAAAA8AAABkcnMvZG93bnJldi54bWxEj0FrwkAQhe+F/odlBC9SN3qwJbqKFAT1&#10;UNAWWm9DdpqEZmeT3VXTf+8cBG8zvDfvfbNY9a5RFwqx9mxgMs5AERfe1lwa+PrcvLyBignZYuOZ&#10;DPxThNXy+WmBufVXPtDlmEolIRxzNFCl1OZax6Iih3HsW2LRfn1wmGQNpbYBrxLuGj3Nspl2WLM0&#10;VNjSe0XF3/HsDIwadofux3e7sLeT73056k6vH8YMB/16DipRnx7m+/XWCr7Ayi8ygF7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15fYxQAAANsAAAAPAAAAAAAAAAAAAAAA&#10;AJ8CAABkcnMvZG93bnJldi54bWxQSwUGAAAAAAQABAD3AAAAkQMAAAAA&#10;">
                <v:imagedata r:id="rId11" o:title=""/>
                <v:path arrowok="t"/>
              </v:shape>
              <v:shape id="Picture 18" o:spid="_x0000_s1036" type="#_x0000_t75" style="position:absolute;left:73682;top:265;width:11385;height:4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1wBHEAAAA2wAAAA8AAABkcnMvZG93bnJldi54bWxET0trwkAQvhf8D8sIvYhuKqVqmo2IaOlB&#10;hfrA65idJqHZ2ZDdavTXdwWht/n4npNMW1OJMzWutKzgZRCBIM6sLjlXsN8t+2MQziNrrCyTgis5&#10;mKadpwRjbS/8Reetz0UIYRejgsL7OpbSZQUZdANbEwfu2zYGfYBNLnWDlxBuKjmMojdpsOTQUGBN&#10;84Kyn+2vUfAxWh6OmG1u1/Hr/LTq9dYzu5go9dxtZ+8gPLX+X/xwf+owfwL3X8IBM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1wBHEAAAA2wAAAA8AAAAAAAAAAAAAAAAA&#10;nwIAAGRycy9kb3ducmV2LnhtbFBLBQYAAAAABAAEAPcAAACQAwAAAAA=&#10;">
                <v:imagedata r:id="rId12" o:title=""/>
                <v:path arrowok="t"/>
              </v:shape>
              <v:line id="Straight Connector 19" o:spid="_x0000_s1037" style="position:absolute;flip:y;visibility:visible;mso-wrap-style:square" from="71826,662" to="71826,4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PWj8EAAADbAAAADwAAAGRycy9kb3ducmV2LnhtbERPTYvCMBC9C/6HMII3TS0o2jWKiAVB&#10;VljdHvY224xttZmUJmr335vDgsfH+16uO1OLB7WusqxgMo5AEOdWV1wo+D6nozkI55E11pZJwR85&#10;WK/6vSUm2j75ix4nX4gQwi5BBaX3TSKly0sy6Ma2IQ7cxbYGfYBtIXWLzxBuahlH0UwarDg0lNjQ&#10;tqT8drobBan+/OX5wh1/MlvNDvtrk+2mU6WGg27zAcJT59/if/deK4jD+vAl/A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49aPwQAAANsAAAAPAAAAAAAAAAAAAAAA&#10;AKECAABkcnMvZG93bnJldi54bWxQSwUGAAAAAAQABAD5AAAAjwMAAAAA&#10;" strokecolor="#16263b [3204]" strokeweight=".5pt">
                <v:stroke joinstyle="miter"/>
              </v:line>
              <w10:wrap type="topAndBottom"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12834" w14:textId="77777777" w:rsidR="00501F1F" w:rsidRDefault="00501F1F" w:rsidP="00BC794A">
      <w:r>
        <w:separator/>
      </w:r>
    </w:p>
  </w:footnote>
  <w:footnote w:type="continuationSeparator" w:id="0">
    <w:p w14:paraId="14815623" w14:textId="77777777" w:rsidR="00501F1F" w:rsidRDefault="00501F1F" w:rsidP="00BC7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3B83" w14:textId="77777777" w:rsidR="00BC794A" w:rsidRDefault="00BC794A">
    <w:pPr>
      <w:pStyle w:val="Header"/>
    </w:pPr>
    <w:r>
      <w:rPr>
        <w:noProof/>
        <w:lang w:eastAsia="en-GB"/>
      </w:rPr>
      <w:drawing>
        <wp:anchor distT="0" distB="864235" distL="114300" distR="114300" simplePos="0" relativeHeight="251658240" behindDoc="0" locked="0" layoutInCell="1" allowOverlap="1" wp14:anchorId="3FD64C04" wp14:editId="50DDD58E">
          <wp:simplePos x="0" y="0"/>
          <wp:positionH relativeFrom="page">
            <wp:posOffset>323850</wp:posOffset>
          </wp:positionH>
          <wp:positionV relativeFrom="page">
            <wp:posOffset>323850</wp:posOffset>
          </wp:positionV>
          <wp:extent cx="2052000" cy="633600"/>
          <wp:effectExtent l="0" t="0" r="571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W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2052000" cy="63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96F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18E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8B2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30E4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8AFA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E239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90DF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4E95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08A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2C420"/>
    <w:lvl w:ilvl="0">
      <w:start w:val="1"/>
      <w:numFmt w:val="bullet"/>
      <w:pStyle w:val="ListBullet"/>
      <w:lvlText w:val=""/>
      <w:lvlJc w:val="left"/>
      <w:pPr>
        <w:ind w:left="360" w:hanging="360"/>
      </w:pPr>
      <w:rPr>
        <w:rFonts w:ascii="Symbol" w:hAnsi="Symbol" w:hint="default"/>
        <w:color w:val="auto"/>
      </w:rPr>
    </w:lvl>
  </w:abstractNum>
  <w:abstractNum w:abstractNumId="10" w15:restartNumberingAfterBreak="0">
    <w:nsid w:val="001439CE"/>
    <w:multiLevelType w:val="hybridMultilevel"/>
    <w:tmpl w:val="8506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53DE3"/>
    <w:multiLevelType w:val="hybridMultilevel"/>
    <w:tmpl w:val="CCFE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25417"/>
    <w:multiLevelType w:val="hybridMultilevel"/>
    <w:tmpl w:val="8900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6F0854"/>
    <w:multiLevelType w:val="hybridMultilevel"/>
    <w:tmpl w:val="51B4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4A"/>
    <w:rsid w:val="0002272F"/>
    <w:rsid w:val="000366BB"/>
    <w:rsid w:val="00254625"/>
    <w:rsid w:val="00334C3F"/>
    <w:rsid w:val="00343C3E"/>
    <w:rsid w:val="003C0852"/>
    <w:rsid w:val="003E6415"/>
    <w:rsid w:val="004A1F6B"/>
    <w:rsid w:val="004C2EFA"/>
    <w:rsid w:val="00501F1F"/>
    <w:rsid w:val="005363A4"/>
    <w:rsid w:val="00547A55"/>
    <w:rsid w:val="006E42A5"/>
    <w:rsid w:val="007264FB"/>
    <w:rsid w:val="00A86B6E"/>
    <w:rsid w:val="00AA12EC"/>
    <w:rsid w:val="00AC5A83"/>
    <w:rsid w:val="00AD177A"/>
    <w:rsid w:val="00AF7C27"/>
    <w:rsid w:val="00B47921"/>
    <w:rsid w:val="00BC6ACE"/>
    <w:rsid w:val="00BC794A"/>
    <w:rsid w:val="00C11D1E"/>
    <w:rsid w:val="00D41DFC"/>
    <w:rsid w:val="00E04349"/>
    <w:rsid w:val="00EB5873"/>
    <w:rsid w:val="00F144C5"/>
    <w:rsid w:val="00FD6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9F45D8"/>
  <w14:defaultImageDpi w14:val="32767"/>
  <w15:docId w15:val="{3D16D3FF-1874-40DA-B934-BA8C5983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F6B"/>
  </w:style>
  <w:style w:type="paragraph" w:styleId="Heading1">
    <w:name w:val="heading 1"/>
    <w:basedOn w:val="Normal"/>
    <w:next w:val="Normal"/>
    <w:link w:val="Heading1Char"/>
    <w:uiPriority w:val="9"/>
    <w:qFormat/>
    <w:rsid w:val="004A1F6B"/>
    <w:pPr>
      <w:keepNext/>
      <w:keepLines/>
      <w:outlineLvl w:val="0"/>
    </w:pPr>
    <w:rPr>
      <w:rFonts w:asciiTheme="majorHAnsi" w:eastAsiaTheme="majorEastAsia" w:hAnsiTheme="majorHAnsi" w:cstheme="majorBidi"/>
      <w:color w:val="16263B" w:themeColor="text2"/>
      <w:sz w:val="32"/>
      <w:szCs w:val="32"/>
    </w:rPr>
  </w:style>
  <w:style w:type="paragraph" w:styleId="Heading2">
    <w:name w:val="heading 2"/>
    <w:basedOn w:val="Normal"/>
    <w:next w:val="Normal"/>
    <w:link w:val="Heading2Char"/>
    <w:uiPriority w:val="9"/>
    <w:unhideWhenUsed/>
    <w:qFormat/>
    <w:rsid w:val="004A1F6B"/>
    <w:pPr>
      <w:keepNext/>
      <w:keepLines/>
      <w:outlineLvl w:val="1"/>
    </w:pPr>
    <w:rPr>
      <w:rFonts w:asciiTheme="majorHAnsi" w:eastAsiaTheme="majorEastAsia" w:hAnsiTheme="majorHAnsi" w:cstheme="majorBidi"/>
      <w:b/>
      <w:color w:val="16263B" w:themeColor="text2"/>
      <w:szCs w:val="26"/>
    </w:rPr>
  </w:style>
  <w:style w:type="paragraph" w:styleId="Heading3">
    <w:name w:val="heading 3"/>
    <w:basedOn w:val="Normal"/>
    <w:next w:val="Normal"/>
    <w:link w:val="Heading3Char"/>
    <w:uiPriority w:val="9"/>
    <w:unhideWhenUsed/>
    <w:qFormat/>
    <w:rsid w:val="004A1F6B"/>
    <w:pPr>
      <w:keepNext/>
      <w:keepLines/>
      <w:spacing w:before="40"/>
      <w:outlineLvl w:val="2"/>
    </w:pPr>
    <w:rPr>
      <w:rFonts w:asciiTheme="majorHAnsi" w:eastAsiaTheme="majorEastAsia" w:hAnsiTheme="majorHAnsi" w:cstheme="majorBidi"/>
      <w:color w:val="0B121D" w:themeColor="accent1" w:themeShade="7F"/>
    </w:rPr>
  </w:style>
  <w:style w:type="paragraph" w:styleId="Heading4">
    <w:name w:val="heading 4"/>
    <w:basedOn w:val="Normal"/>
    <w:next w:val="Normal"/>
    <w:link w:val="Heading4Char"/>
    <w:uiPriority w:val="9"/>
    <w:unhideWhenUsed/>
    <w:qFormat/>
    <w:rsid w:val="004A1F6B"/>
    <w:pPr>
      <w:keepNext/>
      <w:keepLines/>
      <w:spacing w:before="40"/>
      <w:outlineLvl w:val="3"/>
    </w:pPr>
    <w:rPr>
      <w:rFonts w:asciiTheme="majorHAnsi" w:eastAsiaTheme="majorEastAsia" w:hAnsiTheme="majorHAnsi" w:cstheme="majorBidi"/>
      <w:i/>
      <w:iCs/>
      <w:color w:val="101C2C" w:themeColor="accent1" w:themeShade="BF"/>
    </w:rPr>
  </w:style>
  <w:style w:type="paragraph" w:styleId="Heading5">
    <w:name w:val="heading 5"/>
    <w:basedOn w:val="Normal"/>
    <w:next w:val="Normal"/>
    <w:link w:val="Heading5Char"/>
    <w:uiPriority w:val="9"/>
    <w:unhideWhenUsed/>
    <w:qFormat/>
    <w:rsid w:val="004A1F6B"/>
    <w:pPr>
      <w:keepNext/>
      <w:keepLines/>
      <w:spacing w:before="40"/>
      <w:outlineLvl w:val="4"/>
    </w:pPr>
    <w:rPr>
      <w:rFonts w:asciiTheme="majorHAnsi" w:eastAsiaTheme="majorEastAsia" w:hAnsiTheme="majorHAnsi" w:cstheme="majorBidi"/>
      <w:color w:val="101C2C" w:themeColor="accent1" w:themeShade="BF"/>
    </w:rPr>
  </w:style>
  <w:style w:type="paragraph" w:styleId="Heading6">
    <w:name w:val="heading 6"/>
    <w:basedOn w:val="Normal"/>
    <w:next w:val="Normal"/>
    <w:link w:val="Heading6Char"/>
    <w:uiPriority w:val="9"/>
    <w:unhideWhenUsed/>
    <w:qFormat/>
    <w:rsid w:val="004A1F6B"/>
    <w:pPr>
      <w:keepNext/>
      <w:keepLines/>
      <w:spacing w:before="40"/>
      <w:outlineLvl w:val="5"/>
    </w:pPr>
    <w:rPr>
      <w:rFonts w:asciiTheme="majorHAnsi" w:eastAsiaTheme="majorEastAsia" w:hAnsiTheme="majorHAnsi" w:cstheme="majorBidi"/>
      <w:color w:val="0B121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94A"/>
    <w:pPr>
      <w:tabs>
        <w:tab w:val="center" w:pos="4513"/>
        <w:tab w:val="right" w:pos="9026"/>
      </w:tabs>
    </w:pPr>
  </w:style>
  <w:style w:type="character" w:customStyle="1" w:styleId="HeaderChar">
    <w:name w:val="Header Char"/>
    <w:basedOn w:val="DefaultParagraphFont"/>
    <w:link w:val="Header"/>
    <w:uiPriority w:val="99"/>
    <w:rsid w:val="00BC794A"/>
  </w:style>
  <w:style w:type="paragraph" w:styleId="Footer">
    <w:name w:val="footer"/>
    <w:basedOn w:val="Normal"/>
    <w:link w:val="FooterChar"/>
    <w:uiPriority w:val="99"/>
    <w:unhideWhenUsed/>
    <w:rsid w:val="00BC794A"/>
    <w:pPr>
      <w:tabs>
        <w:tab w:val="center" w:pos="4513"/>
        <w:tab w:val="right" w:pos="9026"/>
      </w:tabs>
    </w:pPr>
  </w:style>
  <w:style w:type="character" w:customStyle="1" w:styleId="FooterChar">
    <w:name w:val="Footer Char"/>
    <w:basedOn w:val="DefaultParagraphFont"/>
    <w:link w:val="Footer"/>
    <w:uiPriority w:val="99"/>
    <w:rsid w:val="00BC794A"/>
  </w:style>
  <w:style w:type="character" w:customStyle="1" w:styleId="Heading1Char">
    <w:name w:val="Heading 1 Char"/>
    <w:basedOn w:val="DefaultParagraphFont"/>
    <w:link w:val="Heading1"/>
    <w:uiPriority w:val="9"/>
    <w:rsid w:val="004A1F6B"/>
    <w:rPr>
      <w:rFonts w:asciiTheme="majorHAnsi" w:eastAsiaTheme="majorEastAsia" w:hAnsiTheme="majorHAnsi" w:cstheme="majorBidi"/>
      <w:color w:val="16263B" w:themeColor="text2"/>
      <w:sz w:val="32"/>
      <w:szCs w:val="32"/>
    </w:rPr>
  </w:style>
  <w:style w:type="character" w:customStyle="1" w:styleId="Heading2Char">
    <w:name w:val="Heading 2 Char"/>
    <w:basedOn w:val="DefaultParagraphFont"/>
    <w:link w:val="Heading2"/>
    <w:uiPriority w:val="9"/>
    <w:rsid w:val="004A1F6B"/>
    <w:rPr>
      <w:rFonts w:asciiTheme="majorHAnsi" w:eastAsiaTheme="majorEastAsia" w:hAnsiTheme="majorHAnsi" w:cstheme="majorBidi"/>
      <w:b/>
      <w:color w:val="16263B" w:themeColor="text2"/>
      <w:szCs w:val="26"/>
    </w:rPr>
  </w:style>
  <w:style w:type="paragraph" w:styleId="BodyText">
    <w:name w:val="Body Text"/>
    <w:basedOn w:val="Normal"/>
    <w:link w:val="BodyTextChar"/>
    <w:uiPriority w:val="99"/>
    <w:unhideWhenUsed/>
    <w:rsid w:val="004A1F6B"/>
    <w:pPr>
      <w:spacing w:after="120"/>
    </w:pPr>
    <w:rPr>
      <w:color w:val="16263B" w:themeColor="text2"/>
      <w:sz w:val="20"/>
    </w:rPr>
  </w:style>
  <w:style w:type="character" w:customStyle="1" w:styleId="BodyTextChar">
    <w:name w:val="Body Text Char"/>
    <w:basedOn w:val="DefaultParagraphFont"/>
    <w:link w:val="BodyText"/>
    <w:uiPriority w:val="99"/>
    <w:rsid w:val="004A1F6B"/>
    <w:rPr>
      <w:color w:val="16263B" w:themeColor="text2"/>
      <w:sz w:val="20"/>
    </w:rPr>
  </w:style>
  <w:style w:type="paragraph" w:styleId="ListBullet">
    <w:name w:val="List Bullet"/>
    <w:basedOn w:val="Normal"/>
    <w:uiPriority w:val="99"/>
    <w:unhideWhenUsed/>
    <w:rsid w:val="004A1F6B"/>
    <w:pPr>
      <w:numPr>
        <w:numId w:val="1"/>
      </w:numPr>
      <w:spacing w:after="120"/>
      <w:ind w:left="357" w:hanging="357"/>
      <w:contextualSpacing/>
    </w:pPr>
    <w:rPr>
      <w:color w:val="16263B" w:themeColor="text2"/>
      <w:sz w:val="20"/>
    </w:rPr>
  </w:style>
  <w:style w:type="character" w:customStyle="1" w:styleId="Heading3Char">
    <w:name w:val="Heading 3 Char"/>
    <w:basedOn w:val="DefaultParagraphFont"/>
    <w:link w:val="Heading3"/>
    <w:uiPriority w:val="9"/>
    <w:rsid w:val="004A1F6B"/>
    <w:rPr>
      <w:rFonts w:asciiTheme="majorHAnsi" w:eastAsiaTheme="majorEastAsia" w:hAnsiTheme="majorHAnsi" w:cstheme="majorBidi"/>
      <w:color w:val="0B121D" w:themeColor="accent1" w:themeShade="7F"/>
    </w:rPr>
  </w:style>
  <w:style w:type="character" w:customStyle="1" w:styleId="Heading4Char">
    <w:name w:val="Heading 4 Char"/>
    <w:basedOn w:val="DefaultParagraphFont"/>
    <w:link w:val="Heading4"/>
    <w:uiPriority w:val="9"/>
    <w:rsid w:val="004A1F6B"/>
    <w:rPr>
      <w:rFonts w:asciiTheme="majorHAnsi" w:eastAsiaTheme="majorEastAsia" w:hAnsiTheme="majorHAnsi" w:cstheme="majorBidi"/>
      <w:i/>
      <w:iCs/>
      <w:color w:val="101C2C" w:themeColor="accent1" w:themeShade="BF"/>
    </w:rPr>
  </w:style>
  <w:style w:type="character" w:customStyle="1" w:styleId="Heading5Char">
    <w:name w:val="Heading 5 Char"/>
    <w:basedOn w:val="DefaultParagraphFont"/>
    <w:link w:val="Heading5"/>
    <w:uiPriority w:val="9"/>
    <w:rsid w:val="004A1F6B"/>
    <w:rPr>
      <w:rFonts w:asciiTheme="majorHAnsi" w:eastAsiaTheme="majorEastAsia" w:hAnsiTheme="majorHAnsi" w:cstheme="majorBidi"/>
      <w:color w:val="101C2C" w:themeColor="accent1" w:themeShade="BF"/>
    </w:rPr>
  </w:style>
  <w:style w:type="character" w:customStyle="1" w:styleId="Heading6Char">
    <w:name w:val="Heading 6 Char"/>
    <w:basedOn w:val="DefaultParagraphFont"/>
    <w:link w:val="Heading6"/>
    <w:uiPriority w:val="9"/>
    <w:rsid w:val="004A1F6B"/>
    <w:rPr>
      <w:rFonts w:asciiTheme="majorHAnsi" w:eastAsiaTheme="majorEastAsia" w:hAnsiTheme="majorHAnsi" w:cstheme="majorBidi"/>
      <w:color w:val="0B121D" w:themeColor="accent1" w:themeShade="7F"/>
    </w:rPr>
  </w:style>
  <w:style w:type="table" w:styleId="TableGrid">
    <w:name w:val="Table Grid"/>
    <w:basedOn w:val="TableNormal"/>
    <w:uiPriority w:val="59"/>
    <w:rsid w:val="00EB5873"/>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873"/>
    <w:rPr>
      <w:color w:val="662483" w:themeColor="hyperlink"/>
      <w:u w:val="single"/>
    </w:rPr>
  </w:style>
  <w:style w:type="paragraph" w:styleId="ListParagraph">
    <w:name w:val="List Paragraph"/>
    <w:basedOn w:val="Normal"/>
    <w:uiPriority w:val="34"/>
    <w:qFormat/>
    <w:rsid w:val="00A86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818894">
      <w:bodyDiv w:val="1"/>
      <w:marLeft w:val="0"/>
      <w:marRight w:val="0"/>
      <w:marTop w:val="0"/>
      <w:marBottom w:val="0"/>
      <w:divBdr>
        <w:top w:val="none" w:sz="0" w:space="0" w:color="auto"/>
        <w:left w:val="none" w:sz="0" w:space="0" w:color="auto"/>
        <w:bottom w:val="none" w:sz="0" w:space="0" w:color="auto"/>
        <w:right w:val="none" w:sz="0" w:space="0" w:color="auto"/>
      </w:divBdr>
      <w:divsChild>
        <w:div w:id="630675997">
          <w:marLeft w:val="0"/>
          <w:marRight w:val="0"/>
          <w:marTop w:val="750"/>
          <w:marBottom w:val="0"/>
          <w:divBdr>
            <w:top w:val="none" w:sz="0" w:space="0" w:color="auto"/>
            <w:left w:val="none" w:sz="0" w:space="0" w:color="auto"/>
            <w:bottom w:val="none" w:sz="0" w:space="0" w:color="auto"/>
            <w:right w:val="none" w:sz="0" w:space="0" w:color="auto"/>
          </w:divBdr>
        </w:div>
      </w:divsChild>
    </w:div>
    <w:div w:id="1557007777">
      <w:bodyDiv w:val="1"/>
      <w:marLeft w:val="0"/>
      <w:marRight w:val="0"/>
      <w:marTop w:val="0"/>
      <w:marBottom w:val="0"/>
      <w:divBdr>
        <w:top w:val="none" w:sz="0" w:space="0" w:color="auto"/>
        <w:left w:val="none" w:sz="0" w:space="0" w:color="auto"/>
        <w:bottom w:val="none" w:sz="0" w:space="0" w:color="auto"/>
        <w:right w:val="none" w:sz="0" w:space="0" w:color="auto"/>
      </w:divBdr>
      <w:divsChild>
        <w:div w:id="1834830227">
          <w:marLeft w:val="0"/>
          <w:marRight w:val="0"/>
          <w:marTop w:val="750"/>
          <w:marBottom w:val="0"/>
          <w:divBdr>
            <w:top w:val="none" w:sz="0" w:space="0" w:color="auto"/>
            <w:left w:val="none" w:sz="0" w:space="0" w:color="auto"/>
            <w:bottom w:val="none" w:sz="0" w:space="0" w:color="auto"/>
            <w:right w:val="none" w:sz="0" w:space="0" w:color="auto"/>
          </w:divBdr>
          <w:divsChild>
            <w:div w:id="725840572">
              <w:marLeft w:val="0"/>
              <w:marRight w:val="0"/>
              <w:marTop w:val="0"/>
              <w:marBottom w:val="0"/>
              <w:divBdr>
                <w:top w:val="none" w:sz="0" w:space="0" w:color="auto"/>
                <w:left w:val="none" w:sz="0" w:space="0" w:color="auto"/>
                <w:bottom w:val="none" w:sz="0" w:space="0" w:color="auto"/>
                <w:right w:val="none" w:sz="0" w:space="0" w:color="auto"/>
              </w:divBdr>
            </w:div>
            <w:div w:id="1266378517">
              <w:marLeft w:val="0"/>
              <w:marRight w:val="0"/>
              <w:marTop w:val="0"/>
              <w:marBottom w:val="0"/>
              <w:divBdr>
                <w:top w:val="none" w:sz="0" w:space="0" w:color="auto"/>
                <w:left w:val="none" w:sz="0" w:space="0" w:color="auto"/>
                <w:bottom w:val="none" w:sz="0" w:space="0" w:color="auto"/>
                <w:right w:val="none" w:sz="0" w:space="0" w:color="auto"/>
              </w:divBdr>
            </w:div>
            <w:div w:id="910700156">
              <w:marLeft w:val="0"/>
              <w:marRight w:val="0"/>
              <w:marTop w:val="0"/>
              <w:marBottom w:val="0"/>
              <w:divBdr>
                <w:top w:val="none" w:sz="0" w:space="0" w:color="auto"/>
                <w:left w:val="none" w:sz="0" w:space="0" w:color="auto"/>
                <w:bottom w:val="none" w:sz="0" w:space="0" w:color="auto"/>
                <w:right w:val="none" w:sz="0" w:space="0" w:color="auto"/>
              </w:divBdr>
            </w:div>
          </w:divsChild>
        </w:div>
        <w:div w:id="1921871198">
          <w:marLeft w:val="0"/>
          <w:marRight w:val="0"/>
          <w:marTop w:val="750"/>
          <w:marBottom w:val="0"/>
          <w:divBdr>
            <w:top w:val="none" w:sz="0" w:space="0" w:color="auto"/>
            <w:left w:val="none" w:sz="0" w:space="0" w:color="auto"/>
            <w:bottom w:val="none" w:sz="0" w:space="0" w:color="auto"/>
            <w:right w:val="none" w:sz="0" w:space="0" w:color="auto"/>
          </w:divBdr>
          <w:divsChild>
            <w:div w:id="783310566">
              <w:marLeft w:val="0"/>
              <w:marRight w:val="0"/>
              <w:marTop w:val="0"/>
              <w:marBottom w:val="0"/>
              <w:divBdr>
                <w:top w:val="none" w:sz="0" w:space="0" w:color="auto"/>
                <w:left w:val="none" w:sz="0" w:space="0" w:color="auto"/>
                <w:bottom w:val="none" w:sz="0" w:space="0" w:color="auto"/>
                <w:right w:val="none" w:sz="0" w:space="0" w:color="auto"/>
              </w:divBdr>
            </w:div>
            <w:div w:id="1113095103">
              <w:marLeft w:val="0"/>
              <w:marRight w:val="0"/>
              <w:marTop w:val="0"/>
              <w:marBottom w:val="0"/>
              <w:divBdr>
                <w:top w:val="none" w:sz="0" w:space="0" w:color="auto"/>
                <w:left w:val="none" w:sz="0" w:space="0" w:color="auto"/>
                <w:bottom w:val="none" w:sz="0" w:space="0" w:color="auto"/>
                <w:right w:val="none" w:sz="0" w:space="0" w:color="auto"/>
              </w:divBdr>
            </w:div>
            <w:div w:id="19261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iddique@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ranslate Medtech Colours">
      <a:dk1>
        <a:srgbClr val="000000"/>
      </a:dk1>
      <a:lt1>
        <a:srgbClr val="FFFFFF"/>
      </a:lt1>
      <a:dk2>
        <a:srgbClr val="16263B"/>
      </a:dk2>
      <a:lt2>
        <a:srgbClr val="FFFEFE"/>
      </a:lt2>
      <a:accent1>
        <a:srgbClr val="16263B"/>
      </a:accent1>
      <a:accent2>
        <a:srgbClr val="662483"/>
      </a:accent2>
      <a:accent3>
        <a:srgbClr val="009E8F"/>
      </a:accent3>
      <a:accent4>
        <a:srgbClr val="16263B"/>
      </a:accent4>
      <a:accent5>
        <a:srgbClr val="662483"/>
      </a:accent5>
      <a:accent6>
        <a:srgbClr val="009E8F"/>
      </a:accent6>
      <a:hlink>
        <a:srgbClr val="662483"/>
      </a:hlink>
      <a:folHlink>
        <a:srgbClr val="009E8F"/>
      </a:folHlink>
    </a:clrScheme>
    <a:fontScheme name="TranslateMedTech Fonts">
      <a:majorFont>
        <a:latin typeface="Titillium Web Light"/>
        <a:ea typeface=""/>
        <a:cs typeface=""/>
      </a:majorFont>
      <a:minorFont>
        <a:latin typeface="Titillium Web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950</Words>
  <Characters>5417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Kaeyo Kelly</cp:lastModifiedBy>
  <cp:revision>2</cp:revision>
  <dcterms:created xsi:type="dcterms:W3CDTF">2020-01-07T11:36:00Z</dcterms:created>
  <dcterms:modified xsi:type="dcterms:W3CDTF">2020-01-07T11:36:00Z</dcterms:modified>
</cp:coreProperties>
</file>