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3431" w14:textId="6C1E8A21" w:rsidR="006B70F7" w:rsidRDefault="008A34CF" w:rsidP="00093439">
      <w:pPr>
        <w:spacing w:line="276" w:lineRule="auto"/>
        <w:jc w:val="center"/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</w:pPr>
      <w:r w:rsidRPr="0032571F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>Translate</w:t>
      </w:r>
      <w:r w:rsidR="00864825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 MedTech</w:t>
      </w:r>
      <w:r w:rsidRPr="0032571F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 Secondment Scheme</w:t>
      </w:r>
      <w:r w:rsidR="00815E74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: </w:t>
      </w:r>
    </w:p>
    <w:p w14:paraId="4297CAF6" w14:textId="25E2F9E8" w:rsidR="008A34CF" w:rsidRPr="0032571F" w:rsidRDefault="005942BB" w:rsidP="00093439">
      <w:pPr>
        <w:spacing w:line="276" w:lineRule="auto"/>
        <w:jc w:val="center"/>
        <w:rPr>
          <w:bCs/>
          <w:color w:val="662483" w:themeColor="accent2"/>
          <w:sz w:val="36"/>
          <w:szCs w:val="36"/>
        </w:rPr>
      </w:pPr>
      <w:proofErr w:type="spellStart"/>
      <w:r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>Medipex</w:t>
      </w:r>
      <w:proofErr w:type="spellEnd"/>
      <w:r w:rsidR="000D65DE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 </w:t>
      </w:r>
      <w:r w:rsidR="008A34CF" w:rsidRPr="0032571F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>Application Form</w:t>
      </w:r>
      <w:r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 </w:t>
      </w:r>
    </w:p>
    <w:p w14:paraId="54521F20" w14:textId="77777777" w:rsidR="008A34CF" w:rsidRDefault="008A34CF" w:rsidP="008A34CF">
      <w:pPr>
        <w:spacing w:line="276" w:lineRule="auto"/>
        <w:rPr>
          <w:b/>
        </w:rPr>
      </w:pPr>
    </w:p>
    <w:p w14:paraId="6D80EDB5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  <w:r w:rsidRPr="0032571F">
        <w:rPr>
          <w:rFonts w:ascii="Titillium Web Light" w:eastAsia="Titillium Web Light" w:hAnsi="Titillium Web Light" w:cs="Titillium Web Light"/>
          <w:b/>
          <w:color w:val="16263B" w:themeColor="accent1"/>
        </w:rPr>
        <w:t>APPLICANT DETAILS:</w:t>
      </w:r>
    </w:p>
    <w:tbl>
      <w:tblPr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6969"/>
      </w:tblGrid>
      <w:tr w:rsidR="005942BB" w:rsidRPr="005942BB" w14:paraId="4441AC1E" w14:textId="77777777" w:rsidTr="00C71732">
        <w:trPr>
          <w:trHeight w:val="338"/>
        </w:trPr>
        <w:tc>
          <w:tcPr>
            <w:tcW w:w="3677" w:type="dxa"/>
          </w:tcPr>
          <w:p w14:paraId="062C25DA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Title</w:t>
            </w:r>
          </w:p>
        </w:tc>
        <w:tc>
          <w:tcPr>
            <w:tcW w:w="6969" w:type="dxa"/>
          </w:tcPr>
          <w:p w14:paraId="66B4E1A7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5BC9F6AD" w14:textId="77777777" w:rsidTr="00C71732">
        <w:trPr>
          <w:trHeight w:val="338"/>
        </w:trPr>
        <w:tc>
          <w:tcPr>
            <w:tcW w:w="3677" w:type="dxa"/>
          </w:tcPr>
          <w:p w14:paraId="2674DCAF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Forename</w:t>
            </w:r>
          </w:p>
        </w:tc>
        <w:tc>
          <w:tcPr>
            <w:tcW w:w="6969" w:type="dxa"/>
          </w:tcPr>
          <w:p w14:paraId="6C42DA9F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41D3D21A" w14:textId="77777777" w:rsidTr="00C71732">
        <w:trPr>
          <w:trHeight w:val="338"/>
        </w:trPr>
        <w:tc>
          <w:tcPr>
            <w:tcW w:w="3677" w:type="dxa"/>
          </w:tcPr>
          <w:p w14:paraId="6E0940DB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Surname</w:t>
            </w:r>
          </w:p>
        </w:tc>
        <w:tc>
          <w:tcPr>
            <w:tcW w:w="6969" w:type="dxa"/>
          </w:tcPr>
          <w:p w14:paraId="740A14FB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5D757B35" w14:textId="77777777" w:rsidTr="00C71732">
        <w:trPr>
          <w:trHeight w:val="338"/>
        </w:trPr>
        <w:tc>
          <w:tcPr>
            <w:tcW w:w="3677" w:type="dxa"/>
          </w:tcPr>
          <w:p w14:paraId="762FFF17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 xml:space="preserve">Job title / role </w:t>
            </w:r>
          </w:p>
        </w:tc>
        <w:tc>
          <w:tcPr>
            <w:tcW w:w="6969" w:type="dxa"/>
          </w:tcPr>
          <w:p w14:paraId="2A5A18C8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77893ECA" w14:textId="77777777" w:rsidTr="00C71732">
        <w:trPr>
          <w:trHeight w:val="338"/>
        </w:trPr>
        <w:tc>
          <w:tcPr>
            <w:tcW w:w="3677" w:type="dxa"/>
          </w:tcPr>
          <w:p w14:paraId="7F049630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Research group</w:t>
            </w:r>
          </w:p>
        </w:tc>
        <w:tc>
          <w:tcPr>
            <w:tcW w:w="6969" w:type="dxa"/>
          </w:tcPr>
          <w:p w14:paraId="6E02ABE4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51DC391A" w14:textId="77777777" w:rsidTr="00C71732">
        <w:trPr>
          <w:trHeight w:val="338"/>
        </w:trPr>
        <w:tc>
          <w:tcPr>
            <w:tcW w:w="3677" w:type="dxa"/>
          </w:tcPr>
          <w:p w14:paraId="673ABA0D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University</w:t>
            </w:r>
          </w:p>
        </w:tc>
        <w:tc>
          <w:tcPr>
            <w:tcW w:w="6969" w:type="dxa"/>
          </w:tcPr>
          <w:p w14:paraId="53006980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6B684622" w14:textId="77777777" w:rsidTr="00C71732">
        <w:trPr>
          <w:trHeight w:val="338"/>
        </w:trPr>
        <w:tc>
          <w:tcPr>
            <w:tcW w:w="3677" w:type="dxa"/>
          </w:tcPr>
          <w:p w14:paraId="08877FFA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Email address</w:t>
            </w:r>
          </w:p>
        </w:tc>
        <w:tc>
          <w:tcPr>
            <w:tcW w:w="6969" w:type="dxa"/>
          </w:tcPr>
          <w:p w14:paraId="51455204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8A34CF" w:rsidRPr="005942BB" w14:paraId="6D16FDFD" w14:textId="77777777" w:rsidTr="00C71732">
        <w:trPr>
          <w:trHeight w:val="338"/>
        </w:trPr>
        <w:tc>
          <w:tcPr>
            <w:tcW w:w="3677" w:type="dxa"/>
          </w:tcPr>
          <w:p w14:paraId="1A5768A9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Line manager / supervisor</w:t>
            </w:r>
          </w:p>
        </w:tc>
        <w:tc>
          <w:tcPr>
            <w:tcW w:w="6969" w:type="dxa"/>
          </w:tcPr>
          <w:p w14:paraId="2656DADC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</w:tbl>
    <w:p w14:paraId="261ACB79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</w:p>
    <w:p w14:paraId="6CFC9E79" w14:textId="77777777" w:rsidR="008A34CF" w:rsidRPr="0032571F" w:rsidRDefault="008A34CF" w:rsidP="00093439">
      <w:pPr>
        <w:spacing w:line="276" w:lineRule="auto"/>
        <w:jc w:val="left"/>
        <w:rPr>
          <w:color w:val="16263B" w:themeColor="accent1"/>
        </w:rPr>
      </w:pPr>
      <w:r w:rsidRPr="0032571F">
        <w:rPr>
          <w:rFonts w:ascii="Titillium Web Light" w:eastAsia="Titillium Web Light" w:hAnsi="Titillium Web Light" w:cs="Titillium Web Light"/>
          <w:color w:val="16263B" w:themeColor="accent1"/>
        </w:rPr>
        <w:t>If your secondment is approved, it will be necessary to obtain a collaboration agreement before funds can be released. It will also be a condition of funding that relevant Health and Safety procedures are put in place to support your secondment.</w:t>
      </w:r>
    </w:p>
    <w:p w14:paraId="325866AB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</w:p>
    <w:p w14:paraId="04677861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  <w:r w:rsidRPr="0032571F">
        <w:rPr>
          <w:rFonts w:ascii="Titillium Web Light" w:eastAsia="Titillium Web Light" w:hAnsi="Titillium Web Light" w:cs="Titillium Web Light"/>
          <w:b/>
          <w:color w:val="16263B" w:themeColor="accent1"/>
        </w:rPr>
        <w:t>DURATION / START:</w:t>
      </w: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934"/>
      </w:tblGrid>
      <w:tr w:rsidR="008A34CF" w:rsidRPr="005942BB" w14:paraId="382BE93B" w14:textId="77777777" w:rsidTr="0032571F">
        <w:tc>
          <w:tcPr>
            <w:tcW w:w="3681" w:type="dxa"/>
          </w:tcPr>
          <w:p w14:paraId="1081D4F1" w14:textId="77777777" w:rsidR="008A34CF" w:rsidRPr="0032571F" w:rsidRDefault="008A34CF" w:rsidP="00093439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Please indicate your preferred start date:</w:t>
            </w:r>
          </w:p>
        </w:tc>
        <w:tc>
          <w:tcPr>
            <w:tcW w:w="6934" w:type="dxa"/>
          </w:tcPr>
          <w:p w14:paraId="5FD2E1C3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</w:tbl>
    <w:p w14:paraId="079F4BC9" w14:textId="77777777" w:rsidR="008A34CF" w:rsidRPr="0032571F" w:rsidRDefault="008A34CF" w:rsidP="008A34CF">
      <w:pPr>
        <w:spacing w:line="276" w:lineRule="auto"/>
        <w:rPr>
          <w:color w:val="16263B" w:themeColor="accent1"/>
        </w:rPr>
      </w:pPr>
    </w:p>
    <w:p w14:paraId="052B1F36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  <w:r w:rsidRPr="0032571F">
        <w:rPr>
          <w:rFonts w:ascii="Titillium Web Light" w:eastAsia="Titillium Web Light" w:hAnsi="Titillium Web Light" w:cs="Titillium Web Light"/>
          <w:b/>
          <w:color w:val="16263B" w:themeColor="accent1"/>
        </w:rPr>
        <w:t>BENEFITS OF SECONDMENT:</w:t>
      </w: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5"/>
      </w:tblGrid>
      <w:tr w:rsidR="008A34CF" w:rsidRPr="005942BB" w14:paraId="35574DE6" w14:textId="77777777" w:rsidTr="00C71732">
        <w:tc>
          <w:tcPr>
            <w:tcW w:w="10615" w:type="dxa"/>
          </w:tcPr>
          <w:p w14:paraId="62590F24" w14:textId="77777777" w:rsidR="008A34CF" w:rsidRPr="0032571F" w:rsidRDefault="008A34CF" w:rsidP="00093439">
            <w:pPr>
              <w:jc w:val="left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 xml:space="preserve">Please provide an outline of the anticipated benefits of the secondment in terms of personal development, benefits to your immediate research community, and benefits to the host organisation. </w:t>
            </w:r>
            <w:r w:rsidRPr="0032571F">
              <w:rPr>
                <w:rFonts w:ascii="Titillium Web Light" w:eastAsia="Titillium Web Light" w:hAnsi="Titillium Web Light" w:cs="Titillium Web Light"/>
                <w:color w:val="16263B" w:themeColor="accent1"/>
              </w:rPr>
              <w:t>(Max 500 words.)</w:t>
            </w:r>
          </w:p>
          <w:p w14:paraId="0DA6BE95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50EA2030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40E1A4E8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2B803F76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720F49E9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4F936AC0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6573325F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0F605290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7D4C0EF0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69E608F8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38F2EEA2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5AB97CD7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18F72298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5BF6D691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  <w:p w14:paraId="27925F1B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</w:p>
        </w:tc>
      </w:tr>
    </w:tbl>
    <w:p w14:paraId="71544825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</w:p>
    <w:p w14:paraId="070BFB23" w14:textId="77777777" w:rsidR="00254882" w:rsidRPr="0032571F" w:rsidRDefault="00254882" w:rsidP="008A34CF">
      <w:pPr>
        <w:spacing w:line="276" w:lineRule="auto"/>
        <w:rPr>
          <w:rFonts w:ascii="Titillium Web Light" w:eastAsia="Titillium Web Light" w:hAnsi="Titillium Web Light" w:cs="Titillium Web Light"/>
          <w:b/>
          <w:color w:val="16263B" w:themeColor="accent1"/>
        </w:rPr>
      </w:pPr>
    </w:p>
    <w:p w14:paraId="4058E52E" w14:textId="77777777" w:rsidR="00254882" w:rsidRPr="0032571F" w:rsidRDefault="00254882" w:rsidP="008A34CF">
      <w:pPr>
        <w:spacing w:line="276" w:lineRule="auto"/>
        <w:rPr>
          <w:rFonts w:ascii="Titillium Web Light" w:eastAsia="Titillium Web Light" w:hAnsi="Titillium Web Light" w:cs="Titillium Web Light"/>
          <w:b/>
          <w:color w:val="16263B" w:themeColor="accent1"/>
        </w:rPr>
      </w:pPr>
    </w:p>
    <w:p w14:paraId="60E04B95" w14:textId="77777777" w:rsidR="00254882" w:rsidRPr="0032571F" w:rsidRDefault="00254882" w:rsidP="008A34CF">
      <w:pPr>
        <w:spacing w:line="276" w:lineRule="auto"/>
        <w:rPr>
          <w:rFonts w:ascii="Titillium Web Light" w:eastAsia="Titillium Web Light" w:hAnsi="Titillium Web Light" w:cs="Titillium Web Light"/>
          <w:b/>
          <w:color w:val="16263B" w:themeColor="accent1"/>
        </w:rPr>
      </w:pPr>
    </w:p>
    <w:p w14:paraId="49609A3E" w14:textId="2D5CEC41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  <w:r w:rsidRPr="0032571F">
        <w:rPr>
          <w:rFonts w:ascii="Titillium Web Light" w:eastAsia="Titillium Web Light" w:hAnsi="Titillium Web Light" w:cs="Titillium Web Light"/>
          <w:b/>
          <w:color w:val="16263B" w:themeColor="accent1"/>
        </w:rPr>
        <w:t>FUNDING REQUESTED:</w:t>
      </w: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939"/>
      </w:tblGrid>
      <w:tr w:rsidR="005942BB" w:rsidRPr="005942BB" w14:paraId="405A7116" w14:textId="77777777" w:rsidTr="0032571F">
        <w:trPr>
          <w:trHeight w:val="1155"/>
        </w:trPr>
        <w:tc>
          <w:tcPr>
            <w:tcW w:w="3681" w:type="dxa"/>
          </w:tcPr>
          <w:p w14:paraId="1A0A1E75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Travel</w:t>
            </w:r>
          </w:p>
        </w:tc>
        <w:tc>
          <w:tcPr>
            <w:tcW w:w="6939" w:type="dxa"/>
          </w:tcPr>
          <w:p w14:paraId="113F317E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3C792F00" w14:textId="77777777" w:rsidTr="0032571F">
        <w:trPr>
          <w:trHeight w:val="1104"/>
        </w:trPr>
        <w:tc>
          <w:tcPr>
            <w:tcW w:w="3681" w:type="dxa"/>
          </w:tcPr>
          <w:p w14:paraId="68B12950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Accommodation / Subsistence</w:t>
            </w:r>
          </w:p>
        </w:tc>
        <w:tc>
          <w:tcPr>
            <w:tcW w:w="6939" w:type="dxa"/>
          </w:tcPr>
          <w:p w14:paraId="6F8AD779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5942BB" w:rsidRPr="005942BB" w14:paraId="7E5412DB" w14:textId="77777777" w:rsidTr="0032571F">
        <w:trPr>
          <w:trHeight w:val="1155"/>
        </w:trPr>
        <w:tc>
          <w:tcPr>
            <w:tcW w:w="3681" w:type="dxa"/>
          </w:tcPr>
          <w:p w14:paraId="100CD829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 xml:space="preserve">Other </w:t>
            </w:r>
            <w:r w:rsidRPr="0032571F">
              <w:rPr>
                <w:rFonts w:ascii="Titillium Web Light" w:eastAsia="Titillium Web Light" w:hAnsi="Titillium Web Light" w:cs="Titillium Web Light"/>
                <w:color w:val="16263B" w:themeColor="accent1"/>
              </w:rPr>
              <w:t>(please specify)</w:t>
            </w:r>
          </w:p>
        </w:tc>
        <w:tc>
          <w:tcPr>
            <w:tcW w:w="6939" w:type="dxa"/>
          </w:tcPr>
          <w:p w14:paraId="57CD6978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  <w:tr w:rsidR="008A34CF" w:rsidRPr="005942BB" w14:paraId="3A22F9F2" w14:textId="77777777" w:rsidTr="0032571F">
        <w:trPr>
          <w:trHeight w:val="1104"/>
        </w:trPr>
        <w:tc>
          <w:tcPr>
            <w:tcW w:w="3681" w:type="dxa"/>
          </w:tcPr>
          <w:p w14:paraId="7A645BD5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TOTAL</w:t>
            </w:r>
          </w:p>
        </w:tc>
        <w:tc>
          <w:tcPr>
            <w:tcW w:w="6939" w:type="dxa"/>
          </w:tcPr>
          <w:p w14:paraId="7723F961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</w:p>
        </w:tc>
      </w:tr>
    </w:tbl>
    <w:p w14:paraId="6ADB8E8E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</w:p>
    <w:p w14:paraId="03F8CF08" w14:textId="77777777" w:rsidR="008A34CF" w:rsidRPr="0032571F" w:rsidRDefault="008A34CF" w:rsidP="008A34CF">
      <w:pPr>
        <w:spacing w:line="276" w:lineRule="auto"/>
        <w:rPr>
          <w:b/>
          <w:color w:val="16263B" w:themeColor="accent1"/>
        </w:rPr>
      </w:pPr>
      <w:r w:rsidRPr="0032571F">
        <w:rPr>
          <w:rFonts w:ascii="Titillium Web Light" w:eastAsia="Titillium Web Light" w:hAnsi="Titillium Web Light" w:cs="Titillium Web Light"/>
          <w:b/>
          <w:color w:val="16263B" w:themeColor="accent1"/>
        </w:rPr>
        <w:t>SIGNATURES:</w:t>
      </w: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3816"/>
      </w:tblGrid>
      <w:tr w:rsidR="005942BB" w:rsidRPr="005942BB" w14:paraId="0A0AA71E" w14:textId="77777777" w:rsidTr="0032571F">
        <w:trPr>
          <w:trHeight w:val="1434"/>
        </w:trPr>
        <w:tc>
          <w:tcPr>
            <w:tcW w:w="6799" w:type="dxa"/>
          </w:tcPr>
          <w:p w14:paraId="7B2B19AE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Applicant:</w:t>
            </w:r>
          </w:p>
          <w:p w14:paraId="3F8515C2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</w:p>
          <w:p w14:paraId="6FA07C87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</w:p>
        </w:tc>
        <w:tc>
          <w:tcPr>
            <w:tcW w:w="3816" w:type="dxa"/>
          </w:tcPr>
          <w:p w14:paraId="7AD64B10" w14:textId="77777777" w:rsidR="008A34CF" w:rsidRPr="0032571F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Date:</w:t>
            </w:r>
          </w:p>
        </w:tc>
      </w:tr>
      <w:tr w:rsidR="00C71732" w:rsidRPr="005942BB" w14:paraId="18EDD276" w14:textId="77777777" w:rsidTr="0032571F">
        <w:trPr>
          <w:trHeight w:val="1646"/>
        </w:trPr>
        <w:tc>
          <w:tcPr>
            <w:tcW w:w="6799" w:type="dxa"/>
          </w:tcPr>
          <w:p w14:paraId="55B9D894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Line manager / supervisor:</w:t>
            </w:r>
          </w:p>
          <w:p w14:paraId="55B685D3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</w:p>
          <w:p w14:paraId="5638C43F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</w:pPr>
          </w:p>
        </w:tc>
        <w:tc>
          <w:tcPr>
            <w:tcW w:w="3816" w:type="dxa"/>
          </w:tcPr>
          <w:p w14:paraId="5ACD817F" w14:textId="77777777" w:rsidR="008A34CF" w:rsidRPr="0032571F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accent1"/>
              </w:rPr>
            </w:pPr>
            <w:r w:rsidRPr="0032571F">
              <w:rPr>
                <w:rFonts w:ascii="Titillium Web Light" w:eastAsia="Titillium Web Light" w:hAnsi="Titillium Web Light" w:cs="Titillium Web Light"/>
                <w:b/>
                <w:color w:val="16263B" w:themeColor="accent1"/>
              </w:rPr>
              <w:t>Date:</w:t>
            </w:r>
          </w:p>
        </w:tc>
      </w:tr>
    </w:tbl>
    <w:p w14:paraId="76AFACDD" w14:textId="77777777" w:rsidR="008A34CF" w:rsidRPr="0032571F" w:rsidRDefault="008A34CF" w:rsidP="008A34CF">
      <w:pPr>
        <w:rPr>
          <w:color w:val="16263B" w:themeColor="accent1"/>
        </w:rPr>
      </w:pPr>
    </w:p>
    <w:p w14:paraId="3AB26A47" w14:textId="3D2ED476" w:rsidR="00FD6999" w:rsidRPr="0032571F" w:rsidRDefault="00FD6999" w:rsidP="001F14F6">
      <w:pPr>
        <w:textAlignment w:val="baseline"/>
        <w:rPr>
          <w:rFonts w:ascii="Segoe UI" w:eastAsia="Times New Roman" w:hAnsi="Segoe UI" w:cs="Segoe UI"/>
          <w:color w:val="16263B" w:themeColor="accent1"/>
          <w:sz w:val="18"/>
          <w:szCs w:val="18"/>
          <w:lang w:eastAsia="en-GB"/>
        </w:rPr>
      </w:pPr>
    </w:p>
    <w:sectPr w:rsidR="00FD6999" w:rsidRPr="0032571F" w:rsidSect="00106306">
      <w:headerReference w:type="default" r:id="rId11"/>
      <w:footerReference w:type="default" r:id="rId12"/>
      <w:pgSz w:w="11905" w:h="16837"/>
      <w:pgMar w:top="1473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0BFC" w14:textId="77777777" w:rsidR="001C1F3E" w:rsidRDefault="001C1F3E" w:rsidP="00BC794A">
      <w:r>
        <w:separator/>
      </w:r>
    </w:p>
  </w:endnote>
  <w:endnote w:type="continuationSeparator" w:id="0">
    <w:p w14:paraId="0CCAC7EE" w14:textId="77777777" w:rsidR="001C1F3E" w:rsidRDefault="001C1F3E" w:rsidP="00BC794A">
      <w:r>
        <w:continuationSeparator/>
      </w:r>
    </w:p>
  </w:endnote>
  <w:endnote w:type="continuationNotice" w:id="1">
    <w:p w14:paraId="63F6A23E" w14:textId="77777777" w:rsidR="001C1F3E" w:rsidRDefault="001C1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164D" w14:textId="22A0A167" w:rsidR="00FD6999" w:rsidRDefault="00FD6999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58240" behindDoc="0" locked="0" layoutInCell="1" allowOverlap="1" wp14:anchorId="075CBCF8" wp14:editId="531709FF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6840000" cy="392400"/>
              <wp:effectExtent l="0" t="0" r="5715" b="1905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0000" cy="392400"/>
                        <a:chOff x="0" y="0"/>
                        <a:chExt cx="8506764" cy="487680"/>
                      </a:xfrm>
                    </wpg:grpSpPr>
                    <wps:wsp>
                      <wps:cNvPr id="10" name="Straight Connector 9">
                        <a:extLst>
                          <a:ext uri="{FF2B5EF4-FFF2-40B4-BE49-F238E27FC236}">
                            <a16:creationId xmlns:a16="http://schemas.microsoft.com/office/drawing/2014/main" id="{9062AD32-D965-7148-B3E0-17BE458D4DC5}"/>
                          </a:ext>
                        </a:extLst>
                      </wps:cNvPr>
                      <wps:cNvCnPr/>
                      <wps:spPr>
                        <a:xfrm flipV="1">
                          <a:off x="5923722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>
                        <a:extLst>
                          <a:ext uri="{FF2B5EF4-FFF2-40B4-BE49-F238E27FC236}">
                            <a16:creationId xmlns:a16="http://schemas.microsoft.com/office/drawing/2014/main" id="{A2E4353F-0E1B-4D4D-93FD-42ADDCEB6043}"/>
                          </a:ext>
                        </a:extLst>
                      </wps:cNvPr>
                      <wps:cNvCnPr/>
                      <wps:spPr>
                        <a:xfrm flipV="1">
                          <a:off x="437321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1">
                        <a:extLst>
                          <a:ext uri="{FF2B5EF4-FFF2-40B4-BE49-F238E27FC236}">
                            <a16:creationId xmlns:a16="http://schemas.microsoft.com/office/drawing/2014/main" id="{914E4738-89CA-DA4F-ACC2-FE74AFA6FB14}"/>
                          </a:ext>
                        </a:extLst>
                      </wps:cNvPr>
                      <wps:cNvCnPr/>
                      <wps:spPr>
                        <a:xfrm flipV="1">
                          <a:off x="2994991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2">
                        <a:extLst>
                          <a:ext uri="{FF2B5EF4-FFF2-40B4-BE49-F238E27FC236}">
                            <a16:creationId xmlns:a16="http://schemas.microsoft.com/office/drawing/2014/main" id="{3261099D-8D40-F64B-84C4-32869D3445D3}"/>
                          </a:ext>
                        </a:extLst>
                      </wps:cNvPr>
                      <wps:cNvCnPr/>
                      <wps:spPr>
                        <a:xfrm flipV="1">
                          <a:off x="151074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915B31C8-A466-8844-A07A-46431D3B28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270"/>
                          <a:ext cx="137922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30791E45-C7B8-3642-877C-69B50FBC65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6522" y="119270"/>
                          <a:ext cx="118237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129D691C-B3A0-4F48-815A-BA8B8920EC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4018" y="0"/>
                          <a:ext cx="105410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6">
                          <a:extLst>
                            <a:ext uri="{FF2B5EF4-FFF2-40B4-BE49-F238E27FC236}">
                              <a16:creationId xmlns:a16="http://schemas.microsoft.com/office/drawing/2014/main" id="{E6AF980F-E845-8647-969F-E0089DC711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98505" y="92765"/>
                          <a:ext cx="1122680" cy="315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32B68F48-5B92-9E49-AF72-556AEA8743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49009" y="26504"/>
                          <a:ext cx="813435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2EE15AA0-9ABE-7947-86B8-B0A1964660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368209" y="26504"/>
                          <a:ext cx="1138555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Straight Connector 19">
                        <a:extLst>
                          <a:ext uri="{FF2B5EF4-FFF2-40B4-BE49-F238E27FC236}">
                            <a16:creationId xmlns:a16="http://schemas.microsoft.com/office/drawing/2014/main" id="{A9F6DCE7-59C5-444B-A7F8-5D7DCCDAF462}"/>
                          </a:ext>
                        </a:extLst>
                      </wps:cNvPr>
                      <wps:cNvCnPr/>
                      <wps:spPr>
                        <a:xfrm flipV="1">
                          <a:off x="718267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53316" id="Group 1" o:spid="_x0000_s1026" style="position:absolute;margin-left:0;margin-top:0;width:538.6pt;height:30.9pt;z-index:251660288;mso-wrap-distance-top:14.2pt;mso-position-horizontal:center;mso-position-horizontal-relative:page;mso-position-vertical:bottom;mso-position-vertical-relative:margin;mso-width-relative:margin;mso-height-relative:margin" coordsize="85067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">
              <o:lock v:ext="edit" aspectratio="t"/>
              <v:line id="Straight Connector 9" o:spid="_x0000_s1027" style="position:absolute;flip:y;visibility:visible;mso-wrap-style:square" from="59237,662" to="5923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16263b [3204]" strokeweight=".5pt">
                <v:stroke joinstyle="miter"/>
              </v:line>
              <v:line id="Straight Connector 10" o:spid="_x0000_s1028" style="position:absolute;flip:y;visibility:visible;mso-wrap-style:square" from="43732,662" to="4373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16263b [3204]" strokeweight=".5pt">
                <v:stroke joinstyle="miter"/>
              </v:line>
              <v:line id="Straight Connector 11" o:spid="_x0000_s1029" style="position:absolute;flip:y;visibility:visible;mso-wrap-style:square" from="29949,662" to="29949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16263b [3204]" strokeweight=".5pt">
                <v:stroke joinstyle="miter"/>
              </v:line>
              <v:line id="Straight Connector 12" o:spid="_x0000_s1030" style="position:absolute;flip:y;visibility:visible;mso-wrap-style:square" from="15107,662" to="1510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16263b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top:1192;width:1379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">
                <v:imagedata r:id="rId7" o:title=""/>
              </v:shape>
              <v:shape id="Picture 14" o:spid="_x0000_s1032" type="#_x0000_t75" style="position:absolute;left:16565;top:1192;width:1182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">
                <v:imagedata r:id="rId8" o:title=""/>
              </v:shape>
              <v:shape id="Picture 15" o:spid="_x0000_s1033" type="#_x0000_t75" style="position:absolute;left:31540;width:10541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">
                <v:imagedata r:id="rId9" o:title=""/>
              </v:shape>
              <v:shape id="Picture 16" o:spid="_x0000_s1034" type="#_x0000_t75" style="position:absolute;left:45985;top:927;width:11226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">
                <v:imagedata r:id="rId10" o:title=""/>
              </v:shape>
              <v:shape id="Picture 17" o:spid="_x0000_s1035" type="#_x0000_t75" style="position:absolute;left:61490;top:265;width:81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">
                <v:imagedata r:id="rId11" o:title=""/>
              </v:shape>
              <v:shape id="Picture 18" o:spid="_x0000_s1036" type="#_x0000_t75" style="position:absolute;left:73682;top:265;width:1138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">
                <v:imagedata r:id="rId12" o:title=""/>
              </v:shape>
              <v:line id="Straight Connector 19" o:spid="_x0000_s1037" style="position:absolute;flip:y;visibility:visible;mso-wrap-style:square" from="71826,662" to="71826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16263b [3204]" strokeweight=".5pt">
                <v:stroke joinstyle="miter"/>
              </v:lin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7B1F" w14:textId="77777777" w:rsidR="001C1F3E" w:rsidRDefault="001C1F3E" w:rsidP="00BC794A">
      <w:r>
        <w:separator/>
      </w:r>
    </w:p>
  </w:footnote>
  <w:footnote w:type="continuationSeparator" w:id="0">
    <w:p w14:paraId="4236D2BC" w14:textId="77777777" w:rsidR="001C1F3E" w:rsidRDefault="001C1F3E" w:rsidP="00BC794A">
      <w:r>
        <w:continuationSeparator/>
      </w:r>
    </w:p>
  </w:footnote>
  <w:footnote w:type="continuationNotice" w:id="1">
    <w:p w14:paraId="345F5B79" w14:textId="77777777" w:rsidR="001C1F3E" w:rsidRDefault="001C1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7211" w14:textId="77777777" w:rsidR="00A66AE5" w:rsidRDefault="00A66AE5">
    <w:pPr>
      <w:pStyle w:val="Header"/>
    </w:pPr>
  </w:p>
  <w:p w14:paraId="001B432C" w14:textId="43FC480C" w:rsidR="00A62068" w:rsidRDefault="00A620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8DA8F74" wp14:editId="5E82E2F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51685" cy="633095"/>
          <wp:effectExtent l="0" t="0" r="571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AE5">
      <w:tab/>
    </w:r>
    <w:r w:rsidR="00A66AE5">
      <w:tab/>
    </w:r>
  </w:p>
  <w:p w14:paraId="63908772" w14:textId="0B689C14" w:rsidR="00A66AE5" w:rsidRDefault="00A66AE5" w:rsidP="00A66AE5">
    <w:pPr>
      <w:pStyle w:val="Header"/>
    </w:pPr>
    <w:r>
      <w:tab/>
    </w:r>
    <w:r>
      <w:tab/>
    </w:r>
    <w:r w:rsidRPr="00A66AE5">
      <w:rPr>
        <w:rFonts w:ascii="Consolas" w:hAnsi="Consolas" w:cs="Consolas"/>
        <w:i/>
        <w:iCs/>
        <w:color w:val="4C1B62" w:themeColor="accent5" w:themeShade="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96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8B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0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F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23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E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8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2C42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A97D56"/>
    <w:multiLevelType w:val="multilevel"/>
    <w:tmpl w:val="4AA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61F78"/>
    <w:multiLevelType w:val="multilevel"/>
    <w:tmpl w:val="E4F2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D2FE4"/>
    <w:multiLevelType w:val="multilevel"/>
    <w:tmpl w:val="DE4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3E3117"/>
    <w:multiLevelType w:val="multilevel"/>
    <w:tmpl w:val="F7A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EF480D"/>
    <w:multiLevelType w:val="multilevel"/>
    <w:tmpl w:val="993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2B6F94"/>
    <w:multiLevelType w:val="multilevel"/>
    <w:tmpl w:val="A94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4A"/>
    <w:rsid w:val="0002272F"/>
    <w:rsid w:val="000366BB"/>
    <w:rsid w:val="00093439"/>
    <w:rsid w:val="000D65DE"/>
    <w:rsid w:val="00106306"/>
    <w:rsid w:val="001C1F3E"/>
    <w:rsid w:val="001F14F6"/>
    <w:rsid w:val="002260DF"/>
    <w:rsid w:val="00254625"/>
    <w:rsid w:val="00254882"/>
    <w:rsid w:val="0032571F"/>
    <w:rsid w:val="00334C3F"/>
    <w:rsid w:val="0038354A"/>
    <w:rsid w:val="003B6C45"/>
    <w:rsid w:val="003E6415"/>
    <w:rsid w:val="004A1F6B"/>
    <w:rsid w:val="00501F1F"/>
    <w:rsid w:val="005363A4"/>
    <w:rsid w:val="005942BB"/>
    <w:rsid w:val="005B0427"/>
    <w:rsid w:val="006B70F7"/>
    <w:rsid w:val="006E42A5"/>
    <w:rsid w:val="007264FB"/>
    <w:rsid w:val="00815E74"/>
    <w:rsid w:val="00864825"/>
    <w:rsid w:val="008A34CF"/>
    <w:rsid w:val="008B4F97"/>
    <w:rsid w:val="008C46B0"/>
    <w:rsid w:val="0091664A"/>
    <w:rsid w:val="009F6519"/>
    <w:rsid w:val="00A62068"/>
    <w:rsid w:val="00A66AE5"/>
    <w:rsid w:val="00A72FC2"/>
    <w:rsid w:val="00AC5A83"/>
    <w:rsid w:val="00AD177A"/>
    <w:rsid w:val="00B46F6D"/>
    <w:rsid w:val="00BC338A"/>
    <w:rsid w:val="00BC6ACE"/>
    <w:rsid w:val="00BC794A"/>
    <w:rsid w:val="00C11D1E"/>
    <w:rsid w:val="00C242E3"/>
    <w:rsid w:val="00C24C79"/>
    <w:rsid w:val="00C71732"/>
    <w:rsid w:val="00CA75DE"/>
    <w:rsid w:val="00D96805"/>
    <w:rsid w:val="00DC4B98"/>
    <w:rsid w:val="00E04349"/>
    <w:rsid w:val="00EA2394"/>
    <w:rsid w:val="00F144C5"/>
    <w:rsid w:val="00FD6999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630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1F6B"/>
    <w:pPr>
      <w:keepNext/>
      <w:keepLines/>
      <w:outlineLvl w:val="0"/>
    </w:pPr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6B"/>
    <w:pPr>
      <w:keepNext/>
      <w:keepLines/>
      <w:outlineLvl w:val="1"/>
    </w:pPr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21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C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2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character" w:customStyle="1" w:styleId="Heading1Char">
    <w:name w:val="Heading 1 Char"/>
    <w:basedOn w:val="DefaultParagraphFont"/>
    <w:link w:val="Heading1"/>
    <w:uiPriority w:val="9"/>
    <w:rsid w:val="004A1F6B"/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F6B"/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A1F6B"/>
    <w:pPr>
      <w:spacing w:after="120"/>
    </w:pPr>
    <w:rPr>
      <w:color w:val="16263B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A1F6B"/>
    <w:rPr>
      <w:color w:val="16263B" w:themeColor="text2"/>
      <w:sz w:val="20"/>
    </w:rPr>
  </w:style>
  <w:style w:type="paragraph" w:styleId="ListBullet">
    <w:name w:val="List Bullet"/>
    <w:basedOn w:val="Normal"/>
    <w:uiPriority w:val="99"/>
    <w:unhideWhenUsed/>
    <w:rsid w:val="004A1F6B"/>
    <w:pPr>
      <w:numPr>
        <w:numId w:val="1"/>
      </w:numPr>
      <w:spacing w:after="120"/>
      <w:ind w:left="357" w:hanging="357"/>
      <w:contextualSpacing/>
    </w:pPr>
    <w:rPr>
      <w:color w:val="16263B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1F6B"/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1F6B"/>
    <w:rPr>
      <w:rFonts w:asciiTheme="majorHAnsi" w:eastAsiaTheme="majorEastAsia" w:hAnsiTheme="majorHAnsi" w:cstheme="majorBidi"/>
      <w:color w:val="101C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paragraph" w:customStyle="1" w:styleId="paragraph">
    <w:name w:val="paragraph"/>
    <w:basedOn w:val="Normal"/>
    <w:rsid w:val="001F1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1F14F6"/>
  </w:style>
  <w:style w:type="character" w:customStyle="1" w:styleId="normaltextrun">
    <w:name w:val="normaltextrun"/>
    <w:basedOn w:val="DefaultParagraphFont"/>
    <w:rsid w:val="001F14F6"/>
  </w:style>
  <w:style w:type="paragraph" w:styleId="NormalWeb">
    <w:name w:val="Normal (Web)"/>
    <w:basedOn w:val="Normal"/>
    <w:uiPriority w:val="99"/>
    <w:unhideWhenUsed/>
    <w:rsid w:val="00A66A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late Medtech Colours">
      <a:dk1>
        <a:srgbClr val="000000"/>
      </a:dk1>
      <a:lt1>
        <a:srgbClr val="FFFFFF"/>
      </a:lt1>
      <a:dk2>
        <a:srgbClr val="16263B"/>
      </a:dk2>
      <a:lt2>
        <a:srgbClr val="FFFEFE"/>
      </a:lt2>
      <a:accent1>
        <a:srgbClr val="16263B"/>
      </a:accent1>
      <a:accent2>
        <a:srgbClr val="662483"/>
      </a:accent2>
      <a:accent3>
        <a:srgbClr val="009E8F"/>
      </a:accent3>
      <a:accent4>
        <a:srgbClr val="16263B"/>
      </a:accent4>
      <a:accent5>
        <a:srgbClr val="662483"/>
      </a:accent5>
      <a:accent6>
        <a:srgbClr val="009E8F"/>
      </a:accent6>
      <a:hlink>
        <a:srgbClr val="662483"/>
      </a:hlink>
      <a:folHlink>
        <a:srgbClr val="009E8F"/>
      </a:folHlink>
    </a:clrScheme>
    <a:fontScheme name="TranslateMedTech Fonts">
      <a:majorFont>
        <a:latin typeface="Titillium Web Light"/>
        <a:ea typeface=""/>
        <a:cs typeface=""/>
      </a:majorFont>
      <a:minorFont>
        <a:latin typeface="Titillium We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BC292243D444BAF4B72B0540015F2" ma:contentTypeVersion="11" ma:contentTypeDescription="Create a new document." ma:contentTypeScope="" ma:versionID="8edaf3ce04c5d086a4a49d63bf63a2dd">
  <xsd:schema xmlns:xsd="http://www.w3.org/2001/XMLSchema" xmlns:xs="http://www.w3.org/2001/XMLSchema" xmlns:p="http://schemas.microsoft.com/office/2006/metadata/properties" xmlns:ns2="cf8cc861-5e8f-4431-98f8-1fd4649d15f0" xmlns:ns3="eb1d6023-d25d-4b2a-b67b-369530fbc9de" targetNamespace="http://schemas.microsoft.com/office/2006/metadata/properties" ma:root="true" ma:fieldsID="d713f02cf72cfd3212d66dd4feea3683" ns2:_="" ns3:_="">
    <xsd:import namespace="cf8cc861-5e8f-4431-98f8-1fd4649d15f0"/>
    <xsd:import namespace="eb1d6023-d25d-4b2a-b67b-369530fb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c861-5e8f-4431-98f8-1fd4649d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6023-d25d-4b2a-b67b-369530fb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7242-45CB-4CB8-B1AF-1E9BBCFB6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c861-5e8f-4431-98f8-1fd4649d15f0"/>
    <ds:schemaRef ds:uri="eb1d6023-d25d-4b2a-b67b-369530fb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CB36C-ABCD-4085-90F6-AECCD347D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3CD05-C5EE-4C04-8E86-D52AC3F89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F0F66-2F1D-4BEF-AA4D-53B93FE9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Sara Liptrot</cp:lastModifiedBy>
  <cp:revision>2</cp:revision>
  <dcterms:created xsi:type="dcterms:W3CDTF">2021-03-01T13:55:00Z</dcterms:created>
  <dcterms:modified xsi:type="dcterms:W3CDTF">2021-03-01T13:55:00Z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0x010100C38BC292243D444BAF4B72B0540015F2</vt:lpwstr>
  </property>
</Properties>
</file>