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69"/>
        <w:gridCol w:w="560"/>
        <w:gridCol w:w="749"/>
        <w:gridCol w:w="2003"/>
        <w:gridCol w:w="1274"/>
        <w:gridCol w:w="1210"/>
        <w:gridCol w:w="302"/>
        <w:gridCol w:w="3108"/>
      </w:tblGrid>
      <w:tr w:rsidR="00FB6CF0" w14:paraId="2BB4D39F" w14:textId="77777777" w:rsidTr="271C43A0">
        <w:trPr>
          <w:trHeight w:val="702"/>
        </w:trPr>
        <w:tc>
          <w:tcPr>
            <w:tcW w:w="11101" w:type="dxa"/>
            <w:gridSpan w:val="8"/>
            <w:shd w:val="clear" w:color="auto" w:fill="1B1534" w:themeFill="accent1"/>
            <w:vAlign w:val="center"/>
          </w:tcPr>
          <w:p w14:paraId="1F3BE921" w14:textId="15A123B9" w:rsidR="00FB6CF0" w:rsidRPr="001D3FB8" w:rsidRDefault="006424C8" w:rsidP="002233CC">
            <w:pPr>
              <w:jc w:val="center"/>
              <w:rPr>
                <w:b/>
                <w:color w:val="FFFFFF" w:themeColor="background1"/>
                <w:sz w:val="32"/>
              </w:rPr>
            </w:pPr>
            <w:r>
              <w:rPr>
                <w:b/>
                <w:color w:val="FFFFFF" w:themeColor="background1"/>
                <w:sz w:val="32"/>
              </w:rPr>
              <w:t>Grow MedT</w:t>
            </w:r>
            <w:r w:rsidR="00FB6CF0" w:rsidRPr="001D3FB8">
              <w:rPr>
                <w:b/>
                <w:color w:val="FFFFFF" w:themeColor="background1"/>
                <w:sz w:val="32"/>
              </w:rPr>
              <w:t xml:space="preserve">ech </w:t>
            </w:r>
          </w:p>
          <w:p w14:paraId="586B6955" w14:textId="77777777" w:rsidR="00FB6CF0" w:rsidRPr="009A65B1" w:rsidRDefault="00FB6CF0" w:rsidP="002233CC">
            <w:pPr>
              <w:jc w:val="center"/>
              <w:rPr>
                <w:b/>
              </w:rPr>
            </w:pPr>
            <w:r w:rsidRPr="001D3FB8">
              <w:rPr>
                <w:b/>
                <w:color w:val="FFFFFF" w:themeColor="background1"/>
              </w:rPr>
              <w:t xml:space="preserve">Proof of </w:t>
            </w:r>
            <w:r>
              <w:rPr>
                <w:b/>
                <w:color w:val="FFFFFF" w:themeColor="background1"/>
              </w:rPr>
              <w:t>Market</w:t>
            </w:r>
            <w:r w:rsidRPr="001D3FB8">
              <w:rPr>
                <w:b/>
                <w:color w:val="FFFFFF" w:themeColor="background1"/>
              </w:rPr>
              <w:t xml:space="preserve"> - Application Form</w:t>
            </w:r>
          </w:p>
        </w:tc>
      </w:tr>
      <w:tr w:rsidR="00FB6CF0" w14:paraId="581C96E0" w14:textId="77777777" w:rsidTr="271C43A0">
        <w:trPr>
          <w:trHeight w:val="276"/>
        </w:trPr>
        <w:tc>
          <w:tcPr>
            <w:tcW w:w="1668" w:type="dxa"/>
          </w:tcPr>
          <w:p w14:paraId="53274A43" w14:textId="39D97264" w:rsidR="00FB6CF0" w:rsidRPr="00F81C7D" w:rsidRDefault="00CC179E" w:rsidP="002233CC">
            <w:pPr>
              <w:rPr>
                <w:b/>
                <w:color w:val="1B1534" w:themeColor="text2"/>
              </w:rPr>
            </w:pPr>
            <w:r w:rsidRPr="00F81C7D">
              <w:rPr>
                <w:b/>
                <w:color w:val="1B1534" w:themeColor="text2"/>
              </w:rPr>
              <w:t>Project title:</w:t>
            </w:r>
          </w:p>
        </w:tc>
        <w:tc>
          <w:tcPr>
            <w:tcW w:w="9433" w:type="dxa"/>
            <w:gridSpan w:val="7"/>
          </w:tcPr>
          <w:p w14:paraId="3519C4DD" w14:textId="77777777" w:rsidR="00FB6CF0" w:rsidRDefault="00FB6CF0" w:rsidP="002233CC">
            <w:pPr>
              <w:rPr>
                <w:color w:val="1B1534" w:themeColor="text2"/>
              </w:rPr>
            </w:pPr>
          </w:p>
          <w:p w14:paraId="2558BB77" w14:textId="2373F281" w:rsidR="00373AFF" w:rsidRPr="00F81C7D" w:rsidRDefault="00373AFF" w:rsidP="002233CC">
            <w:pPr>
              <w:rPr>
                <w:color w:val="1B1534" w:themeColor="text2"/>
              </w:rPr>
            </w:pPr>
          </w:p>
        </w:tc>
      </w:tr>
      <w:tr w:rsidR="00373AFF" w14:paraId="5CF5E957" w14:textId="77777777" w:rsidTr="271C43A0">
        <w:trPr>
          <w:trHeight w:val="408"/>
        </w:trPr>
        <w:tc>
          <w:tcPr>
            <w:tcW w:w="7905" w:type="dxa"/>
            <w:gridSpan w:val="7"/>
          </w:tcPr>
          <w:p w14:paraId="3545279A" w14:textId="77777777" w:rsidR="00373AFF" w:rsidRPr="00F81C7D" w:rsidRDefault="00373AFF" w:rsidP="002233CC">
            <w:pPr>
              <w:rPr>
                <w:b/>
                <w:color w:val="1B1534" w:themeColor="text2"/>
              </w:rPr>
            </w:pPr>
            <w:r>
              <w:rPr>
                <w:b/>
                <w:color w:val="1B1534" w:themeColor="text2"/>
              </w:rPr>
              <w:t xml:space="preserve">Grow MedTech Project Number: </w:t>
            </w:r>
            <w:r w:rsidRPr="00373AFF">
              <w:rPr>
                <w:color w:val="1B1534" w:themeColor="text2"/>
                <w:sz w:val="16"/>
                <w:szCs w:val="16"/>
              </w:rPr>
              <w:t>Provided by Technology Innovation Manager</w:t>
            </w:r>
          </w:p>
        </w:tc>
        <w:tc>
          <w:tcPr>
            <w:tcW w:w="3196" w:type="dxa"/>
          </w:tcPr>
          <w:p w14:paraId="74EDAC3F" w14:textId="2010882F" w:rsidR="00373AFF" w:rsidRPr="00F81C7D" w:rsidRDefault="00373AFF" w:rsidP="002233CC">
            <w:pPr>
              <w:rPr>
                <w:b/>
                <w:color w:val="1B1534" w:themeColor="text2"/>
              </w:rPr>
            </w:pPr>
          </w:p>
        </w:tc>
      </w:tr>
      <w:tr w:rsidR="00FB6CF0" w14:paraId="14063D82" w14:textId="77777777" w:rsidTr="271C43A0">
        <w:trPr>
          <w:trHeight w:val="408"/>
        </w:trPr>
        <w:tc>
          <w:tcPr>
            <w:tcW w:w="11101" w:type="dxa"/>
            <w:gridSpan w:val="8"/>
          </w:tcPr>
          <w:p w14:paraId="5BD4F6A0" w14:textId="17FB2D41" w:rsidR="00FB6CF0" w:rsidRPr="00F81C7D" w:rsidRDefault="00CC179E" w:rsidP="002233CC">
            <w:pPr>
              <w:rPr>
                <w:color w:val="1B1534" w:themeColor="text2"/>
              </w:rPr>
            </w:pPr>
            <w:r w:rsidRPr="00F81C7D">
              <w:rPr>
                <w:b/>
                <w:color w:val="1B1534" w:themeColor="text2"/>
              </w:rPr>
              <w:t>Lay project summary</w:t>
            </w:r>
            <w:r w:rsidR="00FB6CF0" w:rsidRPr="00F81C7D">
              <w:rPr>
                <w:b/>
                <w:color w:val="1B1534" w:themeColor="text2"/>
              </w:rPr>
              <w:t>:</w:t>
            </w:r>
            <w:r w:rsidR="00FB6CF0" w:rsidRPr="00F81C7D">
              <w:rPr>
                <w:color w:val="1B1534" w:themeColor="text2"/>
              </w:rPr>
              <w:t xml:space="preserve"> </w:t>
            </w:r>
            <w:r w:rsidR="00DC48DF" w:rsidRPr="00F81C7D">
              <w:rPr>
                <w:color w:val="1B1534" w:themeColor="text2"/>
                <w:sz w:val="16"/>
                <w:szCs w:val="16"/>
              </w:rPr>
              <w:t>I</w:t>
            </w:r>
            <w:r w:rsidR="00FB6CF0" w:rsidRPr="00F81C7D">
              <w:rPr>
                <w:color w:val="1B1534" w:themeColor="text2"/>
                <w:sz w:val="16"/>
                <w:szCs w:val="16"/>
              </w:rPr>
              <w:t>nclude clinical need, proposed solution &amp; benefit and indicative activities the funding will cover.  (300 words max)</w:t>
            </w:r>
          </w:p>
        </w:tc>
      </w:tr>
      <w:tr w:rsidR="00FB6CF0" w14:paraId="1239D5F9" w14:textId="77777777" w:rsidTr="271C43A0">
        <w:trPr>
          <w:trHeight w:val="457"/>
        </w:trPr>
        <w:tc>
          <w:tcPr>
            <w:tcW w:w="11101" w:type="dxa"/>
            <w:gridSpan w:val="8"/>
          </w:tcPr>
          <w:p w14:paraId="38A22083" w14:textId="77777777" w:rsidR="006C3E72" w:rsidRDefault="006C3E72" w:rsidP="00A94C4C">
            <w:pPr>
              <w:rPr>
                <w:color w:val="1B1534" w:themeColor="text2"/>
              </w:rPr>
            </w:pPr>
          </w:p>
          <w:p w14:paraId="3EC60D58" w14:textId="77777777" w:rsidR="00373AFF" w:rsidRDefault="00373AFF" w:rsidP="00A94C4C">
            <w:pPr>
              <w:rPr>
                <w:color w:val="1B1534" w:themeColor="text2"/>
              </w:rPr>
            </w:pPr>
          </w:p>
          <w:p w14:paraId="4E724E7C" w14:textId="69E764C1" w:rsidR="00373AFF" w:rsidRPr="00F81C7D" w:rsidRDefault="00373AFF" w:rsidP="00A94C4C">
            <w:pPr>
              <w:rPr>
                <w:color w:val="1B1534" w:themeColor="text2"/>
              </w:rPr>
            </w:pPr>
          </w:p>
        </w:tc>
      </w:tr>
      <w:tr w:rsidR="00DC48DF" w14:paraId="7BA88720" w14:textId="77777777" w:rsidTr="271C43A0">
        <w:trPr>
          <w:trHeight w:val="320"/>
        </w:trPr>
        <w:tc>
          <w:tcPr>
            <w:tcW w:w="11101" w:type="dxa"/>
            <w:gridSpan w:val="8"/>
          </w:tcPr>
          <w:p w14:paraId="6C0AF6BC" w14:textId="1FEAF4D4" w:rsidR="00DC48DF" w:rsidRPr="00F81C7D" w:rsidRDefault="00CC179E" w:rsidP="007B01CB">
            <w:pPr>
              <w:rPr>
                <w:color w:val="1B1534" w:themeColor="text2"/>
                <w:sz w:val="16"/>
                <w:szCs w:val="16"/>
              </w:rPr>
            </w:pPr>
            <w:r w:rsidRPr="00F81C7D">
              <w:rPr>
                <w:b/>
                <w:color w:val="1B1534" w:themeColor="text2"/>
              </w:rPr>
              <w:t>Social media summary:</w:t>
            </w:r>
            <w:r w:rsidR="00DC48DF" w:rsidRPr="00F81C7D">
              <w:rPr>
                <w:color w:val="1B1534" w:themeColor="text2"/>
              </w:rPr>
              <w:t xml:space="preserve"> </w:t>
            </w:r>
            <w:r w:rsidR="00DC48DF" w:rsidRPr="00F81C7D">
              <w:rPr>
                <w:color w:val="1B1534" w:themeColor="text2"/>
                <w:sz w:val="16"/>
                <w:szCs w:val="16"/>
              </w:rPr>
              <w:t>Summarise your project for social media use. (200 characters including spaces)</w:t>
            </w:r>
            <w:r w:rsidR="006424C8">
              <w:rPr>
                <w:color w:val="1B1534" w:themeColor="text2"/>
                <w:sz w:val="16"/>
                <w:szCs w:val="16"/>
              </w:rPr>
              <w:t xml:space="preserve"> </w:t>
            </w:r>
            <w:r w:rsidR="006424C8" w:rsidRPr="006424C8">
              <w:rPr>
                <w:i/>
                <w:color w:val="1B1534" w:themeColor="text2"/>
                <w:sz w:val="16"/>
                <w:szCs w:val="16"/>
              </w:rPr>
              <w:t>e.g. We’re using Po</w:t>
            </w:r>
            <w:r w:rsidR="007B01CB">
              <w:rPr>
                <w:i/>
                <w:color w:val="1B1534" w:themeColor="text2"/>
                <w:sz w:val="16"/>
                <w:szCs w:val="16"/>
              </w:rPr>
              <w:t>M</w:t>
            </w:r>
            <w:r w:rsidR="006424C8" w:rsidRPr="006424C8">
              <w:rPr>
                <w:i/>
                <w:color w:val="1B1534" w:themeColor="text2"/>
                <w:sz w:val="16"/>
                <w:szCs w:val="16"/>
              </w:rPr>
              <w:t xml:space="preserve"> funding to break the wall of communication between doctor and patient by teaching a computer to analyse data the same way as a doctor, using AI to improve healthcare (181 characters with spaces)</w:t>
            </w:r>
          </w:p>
        </w:tc>
      </w:tr>
      <w:tr w:rsidR="00DC48DF" w14:paraId="5C518AA0" w14:textId="77777777" w:rsidTr="271C43A0">
        <w:trPr>
          <w:trHeight w:val="457"/>
        </w:trPr>
        <w:tc>
          <w:tcPr>
            <w:tcW w:w="11101" w:type="dxa"/>
            <w:gridSpan w:val="8"/>
          </w:tcPr>
          <w:p w14:paraId="5CD5E6F0" w14:textId="77777777" w:rsidR="00DC48DF" w:rsidRDefault="00DC48DF" w:rsidP="002233CC">
            <w:pPr>
              <w:rPr>
                <w:color w:val="1B1534" w:themeColor="text2"/>
              </w:rPr>
            </w:pPr>
          </w:p>
          <w:p w14:paraId="4E8EEE1C" w14:textId="77777777" w:rsidR="006C3E72" w:rsidRPr="00F81C7D" w:rsidRDefault="006C3E72" w:rsidP="002233CC">
            <w:pPr>
              <w:rPr>
                <w:color w:val="1B1534" w:themeColor="text2"/>
              </w:rPr>
            </w:pPr>
          </w:p>
        </w:tc>
      </w:tr>
      <w:tr w:rsidR="00FB6CF0" w14:paraId="2E2FDA44" w14:textId="77777777" w:rsidTr="271C43A0">
        <w:trPr>
          <w:trHeight w:val="327"/>
        </w:trPr>
        <w:tc>
          <w:tcPr>
            <w:tcW w:w="2235" w:type="dxa"/>
            <w:gridSpan w:val="2"/>
          </w:tcPr>
          <w:p w14:paraId="4FD26CA6" w14:textId="29BCD105" w:rsidR="00FB6CF0" w:rsidRPr="00F81C7D" w:rsidRDefault="00CC179E" w:rsidP="002233CC">
            <w:pPr>
              <w:rPr>
                <w:b/>
                <w:color w:val="1B1534" w:themeColor="text2"/>
              </w:rPr>
            </w:pPr>
            <w:r w:rsidRPr="00F81C7D">
              <w:rPr>
                <w:b/>
                <w:color w:val="1B1534" w:themeColor="text2"/>
              </w:rPr>
              <w:t>Lead academic:</w:t>
            </w:r>
          </w:p>
        </w:tc>
        <w:tc>
          <w:tcPr>
            <w:tcW w:w="8866" w:type="dxa"/>
            <w:gridSpan w:val="6"/>
          </w:tcPr>
          <w:p w14:paraId="569F092D" w14:textId="11CD3F4C" w:rsidR="00FB6CF0" w:rsidRPr="00F81C7D" w:rsidRDefault="271C43A0" w:rsidP="271C43A0">
            <w:pPr>
              <w:rPr>
                <w:color w:val="1B1534" w:themeColor="accent1"/>
              </w:rPr>
            </w:pPr>
            <w:r w:rsidRPr="271C43A0">
              <w:rPr>
                <w:color w:val="1B1534" w:themeColor="accent1"/>
                <w:sz w:val="20"/>
                <w:szCs w:val="20"/>
                <w:vertAlign w:val="superscript"/>
              </w:rPr>
              <w:t>(Include contact names and position)</w:t>
            </w:r>
          </w:p>
        </w:tc>
      </w:tr>
      <w:tr w:rsidR="00FB6CF0" w14:paraId="2FD9D5C8" w14:textId="77777777" w:rsidTr="271C43A0">
        <w:trPr>
          <w:trHeight w:val="141"/>
        </w:trPr>
        <w:tc>
          <w:tcPr>
            <w:tcW w:w="2235" w:type="dxa"/>
            <w:gridSpan w:val="2"/>
          </w:tcPr>
          <w:p w14:paraId="7CD53126" w14:textId="77777777" w:rsidR="00FB6CF0" w:rsidRPr="00F81C7D" w:rsidRDefault="00FB6CF0" w:rsidP="002233CC">
            <w:pPr>
              <w:rPr>
                <w:b/>
                <w:color w:val="1B1534" w:themeColor="text2"/>
              </w:rPr>
            </w:pPr>
            <w:r w:rsidRPr="00F81C7D">
              <w:rPr>
                <w:b/>
                <w:color w:val="1B1534" w:themeColor="text2"/>
              </w:rPr>
              <w:t>Organisation:</w:t>
            </w:r>
          </w:p>
        </w:tc>
        <w:tc>
          <w:tcPr>
            <w:tcW w:w="8866" w:type="dxa"/>
            <w:gridSpan w:val="6"/>
          </w:tcPr>
          <w:p w14:paraId="19CB85D4" w14:textId="39150F25" w:rsidR="006C3E72" w:rsidRPr="00F81C7D" w:rsidRDefault="006C3E72" w:rsidP="002233CC">
            <w:pPr>
              <w:rPr>
                <w:color w:val="1B1534" w:themeColor="text2"/>
              </w:rPr>
            </w:pPr>
          </w:p>
        </w:tc>
      </w:tr>
      <w:tr w:rsidR="00FB6CF0" w14:paraId="4EFD7914" w14:textId="77777777" w:rsidTr="271C43A0">
        <w:trPr>
          <w:trHeight w:val="259"/>
        </w:trPr>
        <w:tc>
          <w:tcPr>
            <w:tcW w:w="2235" w:type="dxa"/>
            <w:gridSpan w:val="2"/>
          </w:tcPr>
          <w:p w14:paraId="52EB233C" w14:textId="77777777" w:rsidR="00FB6CF0" w:rsidRPr="00F81C7D" w:rsidRDefault="00FB6CF0" w:rsidP="002233CC">
            <w:pPr>
              <w:rPr>
                <w:b/>
                <w:color w:val="1B1534" w:themeColor="text2"/>
              </w:rPr>
            </w:pPr>
            <w:r w:rsidRPr="00F81C7D">
              <w:rPr>
                <w:b/>
                <w:color w:val="1B1534" w:themeColor="text2"/>
              </w:rPr>
              <w:t>Contact details:</w:t>
            </w:r>
          </w:p>
        </w:tc>
        <w:tc>
          <w:tcPr>
            <w:tcW w:w="5359" w:type="dxa"/>
            <w:gridSpan w:val="4"/>
          </w:tcPr>
          <w:p w14:paraId="21B39CE0" w14:textId="64E5F31B" w:rsidR="00FB6CF0" w:rsidRPr="00F81C7D" w:rsidRDefault="00FB6CF0" w:rsidP="002233CC">
            <w:pPr>
              <w:rPr>
                <w:color w:val="1B1534" w:themeColor="text2"/>
                <w:sz w:val="20"/>
                <w:vertAlign w:val="superscript"/>
              </w:rPr>
            </w:pPr>
            <w:r w:rsidRPr="00F81C7D">
              <w:rPr>
                <w:color w:val="1B1534" w:themeColor="text2"/>
                <w:sz w:val="20"/>
                <w:vertAlign w:val="superscript"/>
              </w:rPr>
              <w:t>Email:</w:t>
            </w:r>
            <w:r w:rsidR="009D282F" w:rsidRPr="00890A6E">
              <w:rPr>
                <w:rFonts w:eastAsia="Calibri"/>
                <w:noProof/>
                <w:sz w:val="22"/>
                <w:szCs w:val="22"/>
                <w:lang w:eastAsia="en-GB"/>
              </w:rPr>
              <w:t xml:space="preserve"> </w:t>
            </w:r>
          </w:p>
        </w:tc>
        <w:tc>
          <w:tcPr>
            <w:tcW w:w="3507" w:type="dxa"/>
            <w:gridSpan w:val="2"/>
          </w:tcPr>
          <w:p w14:paraId="0295FC52" w14:textId="3C47CD2B" w:rsidR="00FB6CF0" w:rsidRPr="009D282F" w:rsidRDefault="00FB6CF0" w:rsidP="002233CC">
            <w:pPr>
              <w:rPr>
                <w:rFonts w:eastAsia="Calibri"/>
                <w:noProof/>
                <w:sz w:val="22"/>
                <w:szCs w:val="22"/>
                <w:lang w:eastAsia="en-GB"/>
              </w:rPr>
            </w:pPr>
            <w:r w:rsidRPr="00F81C7D">
              <w:rPr>
                <w:color w:val="1B1534" w:themeColor="text2"/>
                <w:sz w:val="20"/>
                <w:vertAlign w:val="superscript"/>
              </w:rPr>
              <w:t>Tel:</w:t>
            </w:r>
            <w:r w:rsidR="009D282F" w:rsidRPr="00890A6E">
              <w:rPr>
                <w:rFonts w:eastAsia="Calibri"/>
                <w:noProof/>
                <w:sz w:val="22"/>
                <w:szCs w:val="22"/>
                <w:lang w:eastAsia="en-GB"/>
              </w:rPr>
              <w:t xml:space="preserve"> </w:t>
            </w:r>
          </w:p>
        </w:tc>
      </w:tr>
      <w:tr w:rsidR="00CC179E" w14:paraId="573C51F5" w14:textId="77777777" w:rsidTr="271C43A0">
        <w:trPr>
          <w:trHeight w:val="259"/>
        </w:trPr>
        <w:tc>
          <w:tcPr>
            <w:tcW w:w="3002" w:type="dxa"/>
            <w:gridSpan w:val="3"/>
          </w:tcPr>
          <w:p w14:paraId="2FE0EA43" w14:textId="76C710E4" w:rsidR="00CC179E" w:rsidRPr="00CC179E" w:rsidRDefault="00CC179E" w:rsidP="00CC179E">
            <w:pPr>
              <w:rPr>
                <w:i/>
                <w:color w:val="1B1534" w:themeColor="text2"/>
                <w:sz w:val="16"/>
                <w:szCs w:val="16"/>
              </w:rPr>
            </w:pPr>
            <w:r>
              <w:rPr>
                <w:b/>
                <w:color w:val="1B1534" w:themeColor="text2"/>
              </w:rPr>
              <w:t xml:space="preserve">If you are applying as a postdoctoral researcher details and signature of academic supervisor: </w:t>
            </w:r>
          </w:p>
        </w:tc>
        <w:tc>
          <w:tcPr>
            <w:tcW w:w="8099" w:type="dxa"/>
            <w:gridSpan w:val="5"/>
          </w:tcPr>
          <w:p w14:paraId="7ABCAD8F" w14:textId="420FCD6E" w:rsidR="00CC179E" w:rsidRDefault="00CC179E" w:rsidP="00CC179E">
            <w:pPr>
              <w:rPr>
                <w:color w:val="1B1534" w:themeColor="text2"/>
                <w:sz w:val="16"/>
                <w:szCs w:val="16"/>
              </w:rPr>
            </w:pPr>
            <w:r>
              <w:rPr>
                <w:color w:val="1B1534" w:themeColor="text2"/>
                <w:sz w:val="16"/>
                <w:szCs w:val="16"/>
              </w:rPr>
              <w:t>Include n</w:t>
            </w:r>
            <w:r w:rsidRPr="000A2EB8">
              <w:rPr>
                <w:color w:val="1B1534" w:themeColor="text2"/>
                <w:sz w:val="16"/>
                <w:szCs w:val="16"/>
              </w:rPr>
              <w:t>ame, position, organisation and signature to indicate approval of application</w:t>
            </w:r>
          </w:p>
          <w:p w14:paraId="335B2E34" w14:textId="77777777" w:rsidR="00CC179E" w:rsidRDefault="00CC179E" w:rsidP="00CC179E">
            <w:pPr>
              <w:rPr>
                <w:color w:val="1B1534" w:themeColor="text2"/>
                <w:sz w:val="16"/>
                <w:szCs w:val="16"/>
              </w:rPr>
            </w:pPr>
          </w:p>
          <w:p w14:paraId="11AA8EFE" w14:textId="77777777" w:rsidR="00CC179E" w:rsidRPr="00F81C7D" w:rsidRDefault="00CC179E" w:rsidP="00A94C4C">
            <w:pPr>
              <w:rPr>
                <w:color w:val="1B1534" w:themeColor="text2"/>
                <w:sz w:val="20"/>
                <w:vertAlign w:val="superscript"/>
              </w:rPr>
            </w:pPr>
          </w:p>
        </w:tc>
      </w:tr>
      <w:tr w:rsidR="00CC179E" w14:paraId="43378A27" w14:textId="77777777" w:rsidTr="271C43A0">
        <w:trPr>
          <w:trHeight w:val="259"/>
        </w:trPr>
        <w:tc>
          <w:tcPr>
            <w:tcW w:w="2235" w:type="dxa"/>
            <w:gridSpan w:val="2"/>
          </w:tcPr>
          <w:p w14:paraId="075E5613" w14:textId="130E9C79" w:rsidR="00CC179E" w:rsidRPr="00F81C7D" w:rsidRDefault="00CC179E" w:rsidP="0039096C">
            <w:pPr>
              <w:rPr>
                <w:b/>
                <w:color w:val="1B1534" w:themeColor="text2"/>
              </w:rPr>
            </w:pPr>
            <w:r>
              <w:rPr>
                <w:b/>
                <w:color w:val="1B1534" w:themeColor="text2"/>
              </w:rPr>
              <w:t xml:space="preserve">Twitter </w:t>
            </w:r>
            <w:r w:rsidRPr="00F81C7D">
              <w:rPr>
                <w:b/>
                <w:color w:val="1B1534" w:themeColor="text2"/>
              </w:rPr>
              <w:t xml:space="preserve">handles: </w:t>
            </w:r>
          </w:p>
        </w:tc>
        <w:tc>
          <w:tcPr>
            <w:tcW w:w="8866" w:type="dxa"/>
            <w:gridSpan w:val="6"/>
          </w:tcPr>
          <w:p w14:paraId="51EFEF08" w14:textId="445F3204" w:rsidR="00CC179E" w:rsidRDefault="0039096C" w:rsidP="00CC179E">
            <w:pPr>
              <w:rPr>
                <w:color w:val="1B1534" w:themeColor="text2"/>
                <w:sz w:val="16"/>
                <w:szCs w:val="16"/>
              </w:rPr>
            </w:pPr>
            <w:r w:rsidRPr="00F81C7D">
              <w:rPr>
                <w:color w:val="1B1534" w:themeColor="text2"/>
                <w:sz w:val="16"/>
                <w:szCs w:val="16"/>
              </w:rPr>
              <w:t>Insert any Twitter handles associated to academics, collaborators or research programmes.</w:t>
            </w:r>
            <w:r>
              <w:rPr>
                <w:color w:val="1B1534" w:themeColor="text2"/>
                <w:sz w:val="16"/>
                <w:szCs w:val="16"/>
              </w:rPr>
              <w:t xml:space="preserve"> </w:t>
            </w:r>
            <w:r w:rsidRPr="001B70E2">
              <w:rPr>
                <w:i/>
                <w:color w:val="1B1534" w:themeColor="text2"/>
                <w:sz w:val="16"/>
                <w:szCs w:val="16"/>
              </w:rPr>
              <w:t>e.g. @growmedtech</w:t>
            </w:r>
          </w:p>
          <w:p w14:paraId="59F5BBEE" w14:textId="2B465B14" w:rsidR="00CC179E" w:rsidRPr="00F81C7D" w:rsidRDefault="00CC179E" w:rsidP="00CC179E">
            <w:pPr>
              <w:rPr>
                <w:color w:val="1B1534" w:themeColor="text2"/>
                <w:sz w:val="20"/>
                <w:vertAlign w:val="superscript"/>
              </w:rPr>
            </w:pPr>
          </w:p>
        </w:tc>
      </w:tr>
      <w:tr w:rsidR="00CC179E" w14:paraId="3B8F45E3" w14:textId="77777777" w:rsidTr="271C43A0">
        <w:trPr>
          <w:trHeight w:val="407"/>
        </w:trPr>
        <w:tc>
          <w:tcPr>
            <w:tcW w:w="11101" w:type="dxa"/>
            <w:gridSpan w:val="8"/>
            <w:shd w:val="clear" w:color="auto" w:fill="1B1534" w:themeFill="accent1"/>
          </w:tcPr>
          <w:p w14:paraId="6D1AE34F" w14:textId="70C2ADB9" w:rsidR="00CC179E" w:rsidRPr="00F5291D" w:rsidRDefault="00CC179E" w:rsidP="00CC179E">
            <w:pPr>
              <w:rPr>
                <w:sz w:val="20"/>
                <w:vertAlign w:val="superscript"/>
              </w:rPr>
            </w:pPr>
            <w:r w:rsidRPr="00FC21EB">
              <w:rPr>
                <w:b/>
                <w:color w:val="FFFFFF" w:themeColor="background1"/>
              </w:rPr>
              <w:t xml:space="preserve">PROJECT PARTNER PROFILE </w:t>
            </w:r>
            <w:r w:rsidRPr="00FC21EB">
              <w:rPr>
                <w:b/>
                <w:color w:val="FFFFFF" w:themeColor="background1"/>
                <w:sz w:val="16"/>
              </w:rPr>
              <w:t>(</w:t>
            </w:r>
            <w:r>
              <w:rPr>
                <w:b/>
                <w:color w:val="FFFFFF" w:themeColor="background1"/>
                <w:sz w:val="16"/>
              </w:rPr>
              <w:t>provide</w:t>
            </w:r>
            <w:r w:rsidRPr="00FC21EB">
              <w:rPr>
                <w:b/>
                <w:color w:val="FFFFFF" w:themeColor="background1"/>
                <w:sz w:val="16"/>
              </w:rPr>
              <w:t xml:space="preserve"> details of </w:t>
            </w:r>
            <w:r>
              <w:rPr>
                <w:b/>
                <w:color w:val="FFFFFF" w:themeColor="background1"/>
                <w:sz w:val="16"/>
              </w:rPr>
              <w:t xml:space="preserve">role and </w:t>
            </w:r>
            <w:r w:rsidRPr="00FC21EB">
              <w:rPr>
                <w:b/>
                <w:color w:val="FFFFFF" w:themeColor="background1"/>
                <w:sz w:val="16"/>
              </w:rPr>
              <w:t>involvement</w:t>
            </w:r>
            <w:r>
              <w:rPr>
                <w:b/>
                <w:color w:val="FFFFFF" w:themeColor="background1"/>
                <w:sz w:val="16"/>
              </w:rPr>
              <w:t xml:space="preserve"> in project</w:t>
            </w:r>
            <w:r w:rsidRPr="00FC21EB">
              <w:rPr>
                <w:b/>
                <w:color w:val="FFFFFF" w:themeColor="background1"/>
                <w:sz w:val="16"/>
              </w:rPr>
              <w:t>)</w:t>
            </w:r>
          </w:p>
        </w:tc>
      </w:tr>
      <w:tr w:rsidR="00CC179E" w14:paraId="7BD0EBCE" w14:textId="77777777" w:rsidTr="271C43A0">
        <w:trPr>
          <w:trHeight w:val="407"/>
        </w:trPr>
        <w:tc>
          <w:tcPr>
            <w:tcW w:w="3002" w:type="dxa"/>
            <w:gridSpan w:val="3"/>
          </w:tcPr>
          <w:p w14:paraId="0278D66F" w14:textId="18DC5BDC" w:rsidR="00CC179E" w:rsidRPr="00F81C7D" w:rsidRDefault="00CC179E" w:rsidP="0039096C">
            <w:pPr>
              <w:rPr>
                <w:b/>
                <w:color w:val="1B1534" w:themeColor="text2"/>
              </w:rPr>
            </w:pPr>
            <w:r>
              <w:rPr>
                <w:b/>
                <w:color w:val="1B1534" w:themeColor="text2"/>
              </w:rPr>
              <w:t>Commercial p</w:t>
            </w:r>
            <w:r w:rsidRPr="003711D0">
              <w:rPr>
                <w:b/>
                <w:color w:val="1B1534" w:themeColor="text2"/>
              </w:rPr>
              <w:t xml:space="preserve">artner(s): </w:t>
            </w:r>
          </w:p>
        </w:tc>
        <w:tc>
          <w:tcPr>
            <w:tcW w:w="8099" w:type="dxa"/>
            <w:gridSpan w:val="5"/>
          </w:tcPr>
          <w:p w14:paraId="70C6FFF1" w14:textId="2E4463D5" w:rsidR="00CC179E" w:rsidRPr="00F81C7D" w:rsidRDefault="0039096C" w:rsidP="00CC179E">
            <w:pPr>
              <w:rPr>
                <w:color w:val="1B1534" w:themeColor="text2"/>
                <w:sz w:val="20"/>
                <w:vertAlign w:val="superscript"/>
              </w:rPr>
            </w:pPr>
            <w:r w:rsidRPr="003711D0">
              <w:rPr>
                <w:color w:val="1B1534" w:themeColor="text2"/>
                <w:sz w:val="16"/>
              </w:rPr>
              <w:t>Include contact n</w:t>
            </w:r>
            <w:r>
              <w:rPr>
                <w:color w:val="1B1534" w:themeColor="text2"/>
                <w:sz w:val="16"/>
              </w:rPr>
              <w:t>ames, position and organisation</w:t>
            </w:r>
          </w:p>
          <w:p w14:paraId="1D55B36C" w14:textId="747A401E" w:rsidR="00CC179E" w:rsidRPr="00F81C7D" w:rsidRDefault="00CC179E" w:rsidP="00CC179E">
            <w:pPr>
              <w:rPr>
                <w:color w:val="1B1534" w:themeColor="text2"/>
                <w:sz w:val="20"/>
                <w:vertAlign w:val="superscript"/>
              </w:rPr>
            </w:pPr>
          </w:p>
        </w:tc>
      </w:tr>
      <w:tr w:rsidR="00CC179E" w14:paraId="7BCFB865" w14:textId="77777777" w:rsidTr="271C43A0">
        <w:trPr>
          <w:trHeight w:val="407"/>
        </w:trPr>
        <w:tc>
          <w:tcPr>
            <w:tcW w:w="3002" w:type="dxa"/>
            <w:gridSpan w:val="3"/>
          </w:tcPr>
          <w:p w14:paraId="18F3392C" w14:textId="0209DA82" w:rsidR="00CC179E" w:rsidRPr="00F81C7D" w:rsidRDefault="00CC179E" w:rsidP="0039096C">
            <w:pPr>
              <w:rPr>
                <w:b/>
                <w:color w:val="1B1534" w:themeColor="text2"/>
              </w:rPr>
            </w:pPr>
            <w:r w:rsidRPr="003711D0">
              <w:rPr>
                <w:b/>
                <w:color w:val="1B1534" w:themeColor="text2"/>
              </w:rPr>
              <w:t xml:space="preserve">Academic </w:t>
            </w:r>
            <w:r>
              <w:rPr>
                <w:b/>
                <w:color w:val="1B1534" w:themeColor="text2"/>
              </w:rPr>
              <w:t>p</w:t>
            </w:r>
            <w:r w:rsidRPr="003711D0">
              <w:rPr>
                <w:b/>
                <w:color w:val="1B1534" w:themeColor="text2"/>
              </w:rPr>
              <w:t>artner(s):</w:t>
            </w:r>
            <w:r w:rsidRPr="003711D0">
              <w:rPr>
                <w:color w:val="1B1534" w:themeColor="text2"/>
                <w:sz w:val="20"/>
              </w:rPr>
              <w:t xml:space="preserve"> </w:t>
            </w:r>
          </w:p>
        </w:tc>
        <w:tc>
          <w:tcPr>
            <w:tcW w:w="8099" w:type="dxa"/>
            <w:gridSpan w:val="5"/>
          </w:tcPr>
          <w:p w14:paraId="7C24765A" w14:textId="77777777" w:rsidR="00373AFF" w:rsidRPr="00F81C7D" w:rsidRDefault="00373AFF" w:rsidP="00373AFF">
            <w:pPr>
              <w:rPr>
                <w:color w:val="1B1534" w:themeColor="text2"/>
                <w:sz w:val="20"/>
                <w:vertAlign w:val="superscript"/>
              </w:rPr>
            </w:pPr>
            <w:r w:rsidRPr="003711D0">
              <w:rPr>
                <w:color w:val="1B1534" w:themeColor="text2"/>
                <w:sz w:val="16"/>
              </w:rPr>
              <w:t>Include contact n</w:t>
            </w:r>
            <w:r>
              <w:rPr>
                <w:color w:val="1B1534" w:themeColor="text2"/>
                <w:sz w:val="16"/>
              </w:rPr>
              <w:t>ames, position and organisation</w:t>
            </w:r>
          </w:p>
          <w:p w14:paraId="7D388192" w14:textId="0C28B74B" w:rsidR="00CC179E" w:rsidRPr="009D282F" w:rsidRDefault="00CC179E" w:rsidP="00CC179E">
            <w:pPr>
              <w:rPr>
                <w:sz w:val="22"/>
                <w:szCs w:val="22"/>
              </w:rPr>
            </w:pPr>
          </w:p>
        </w:tc>
      </w:tr>
      <w:tr w:rsidR="00CC179E" w14:paraId="6DCD8C92" w14:textId="77777777" w:rsidTr="271C43A0">
        <w:trPr>
          <w:trHeight w:val="316"/>
        </w:trPr>
        <w:tc>
          <w:tcPr>
            <w:tcW w:w="3002" w:type="dxa"/>
            <w:gridSpan w:val="3"/>
          </w:tcPr>
          <w:p w14:paraId="6AE1EC5B" w14:textId="56A6C4BA" w:rsidR="00CC179E" w:rsidRPr="00F81C7D" w:rsidRDefault="00CC179E" w:rsidP="0039096C">
            <w:pPr>
              <w:rPr>
                <w:b/>
                <w:color w:val="1B1534" w:themeColor="text2"/>
              </w:rPr>
            </w:pPr>
            <w:r>
              <w:rPr>
                <w:b/>
                <w:color w:val="1B1534" w:themeColor="text2"/>
              </w:rPr>
              <w:t>Clinical p</w:t>
            </w:r>
            <w:r w:rsidRPr="003711D0">
              <w:rPr>
                <w:b/>
                <w:color w:val="1B1534" w:themeColor="text2"/>
              </w:rPr>
              <w:t>artner(s):</w:t>
            </w:r>
          </w:p>
        </w:tc>
        <w:tc>
          <w:tcPr>
            <w:tcW w:w="8099" w:type="dxa"/>
            <w:gridSpan w:val="5"/>
          </w:tcPr>
          <w:p w14:paraId="78354E06" w14:textId="06D41ACC" w:rsidR="00CC179E" w:rsidRPr="00F81C7D" w:rsidRDefault="0039096C" w:rsidP="00CC179E">
            <w:pPr>
              <w:rPr>
                <w:color w:val="1B1534" w:themeColor="text2"/>
                <w:sz w:val="20"/>
                <w:vertAlign w:val="superscript"/>
              </w:rPr>
            </w:pPr>
            <w:r w:rsidRPr="003711D0">
              <w:rPr>
                <w:color w:val="1B1534" w:themeColor="text2"/>
                <w:sz w:val="16"/>
              </w:rPr>
              <w:t>Include contact n</w:t>
            </w:r>
            <w:r>
              <w:rPr>
                <w:color w:val="1B1534" w:themeColor="text2"/>
                <w:sz w:val="16"/>
              </w:rPr>
              <w:t>ames, position and organisation</w:t>
            </w:r>
          </w:p>
          <w:p w14:paraId="2FFF3CD5" w14:textId="7EB26146" w:rsidR="00CC179E" w:rsidRPr="00F81C7D" w:rsidRDefault="00CC179E" w:rsidP="00CC179E">
            <w:pPr>
              <w:rPr>
                <w:color w:val="1B1534" w:themeColor="text2"/>
                <w:sz w:val="20"/>
                <w:vertAlign w:val="superscript"/>
              </w:rPr>
            </w:pPr>
          </w:p>
        </w:tc>
      </w:tr>
      <w:tr w:rsidR="00CC179E" w14:paraId="0C737B3D" w14:textId="77777777" w:rsidTr="271C43A0">
        <w:trPr>
          <w:trHeight w:val="316"/>
        </w:trPr>
        <w:tc>
          <w:tcPr>
            <w:tcW w:w="3002" w:type="dxa"/>
            <w:gridSpan w:val="3"/>
          </w:tcPr>
          <w:p w14:paraId="0B241D61" w14:textId="4EEBBCEB" w:rsidR="00CC179E" w:rsidRPr="003711D0" w:rsidRDefault="00CC179E" w:rsidP="00373AFF">
            <w:pPr>
              <w:rPr>
                <w:b/>
                <w:color w:val="1B1534" w:themeColor="text2"/>
              </w:rPr>
            </w:pPr>
            <w:r w:rsidRPr="003711D0">
              <w:rPr>
                <w:b/>
                <w:color w:val="1B1534" w:themeColor="text2"/>
              </w:rPr>
              <w:t xml:space="preserve">Value of in-kind/match funding provided by </w:t>
            </w:r>
            <w:r w:rsidR="00373AFF">
              <w:rPr>
                <w:b/>
                <w:color w:val="1B1534" w:themeColor="text2"/>
              </w:rPr>
              <w:t>project</w:t>
            </w:r>
            <w:r w:rsidRPr="003711D0">
              <w:rPr>
                <w:b/>
                <w:color w:val="1B1534" w:themeColor="text2"/>
              </w:rPr>
              <w:t xml:space="preserve"> partners:</w:t>
            </w:r>
          </w:p>
        </w:tc>
        <w:tc>
          <w:tcPr>
            <w:tcW w:w="8099" w:type="dxa"/>
            <w:gridSpan w:val="5"/>
          </w:tcPr>
          <w:p w14:paraId="0387D142" w14:textId="780B484F" w:rsidR="00CC179E" w:rsidRPr="00F81C7D" w:rsidRDefault="00CC179E" w:rsidP="00CC179E">
            <w:pPr>
              <w:rPr>
                <w:color w:val="1B1534" w:themeColor="text2"/>
                <w:sz w:val="20"/>
                <w:vertAlign w:val="superscript"/>
              </w:rPr>
            </w:pPr>
          </w:p>
        </w:tc>
      </w:tr>
      <w:tr w:rsidR="00CC179E" w14:paraId="62A1480A" w14:textId="77777777" w:rsidTr="271C43A0">
        <w:trPr>
          <w:trHeight w:val="407"/>
        </w:trPr>
        <w:tc>
          <w:tcPr>
            <w:tcW w:w="3002" w:type="dxa"/>
            <w:gridSpan w:val="3"/>
          </w:tcPr>
          <w:p w14:paraId="0196AB0A" w14:textId="55C51455" w:rsidR="00CC179E" w:rsidRPr="00F81C7D" w:rsidRDefault="00CC179E" w:rsidP="00CC179E">
            <w:pPr>
              <w:rPr>
                <w:b/>
                <w:color w:val="1B1534" w:themeColor="text2"/>
              </w:rPr>
            </w:pPr>
            <w:r>
              <w:rPr>
                <w:b/>
                <w:color w:val="1B1534" w:themeColor="text2"/>
              </w:rPr>
              <w:t>Resources secured to d</w:t>
            </w:r>
            <w:r w:rsidRPr="00F81C7D">
              <w:rPr>
                <w:b/>
                <w:color w:val="1B1534" w:themeColor="text2"/>
              </w:rPr>
              <w:t>ate:</w:t>
            </w:r>
          </w:p>
        </w:tc>
        <w:tc>
          <w:tcPr>
            <w:tcW w:w="8099" w:type="dxa"/>
            <w:gridSpan w:val="5"/>
          </w:tcPr>
          <w:p w14:paraId="3A26BB88" w14:textId="7E6184CF" w:rsidR="00A94C4C" w:rsidRPr="00890A6E" w:rsidRDefault="00A94C4C" w:rsidP="00A94C4C">
            <w:pPr>
              <w:rPr>
                <w:sz w:val="22"/>
                <w:szCs w:val="22"/>
              </w:rPr>
            </w:pPr>
          </w:p>
          <w:p w14:paraId="19516520" w14:textId="6A814420" w:rsidR="00CC179E" w:rsidRPr="00F81C7D" w:rsidRDefault="009D282F" w:rsidP="009D282F">
            <w:pPr>
              <w:rPr>
                <w:color w:val="1B1534" w:themeColor="text2"/>
                <w:sz w:val="20"/>
                <w:vertAlign w:val="superscript"/>
              </w:rPr>
            </w:pPr>
            <w:r w:rsidRPr="00890A6E">
              <w:rPr>
                <w:sz w:val="22"/>
                <w:szCs w:val="22"/>
              </w:rPr>
              <w:t xml:space="preserve"> </w:t>
            </w:r>
          </w:p>
        </w:tc>
      </w:tr>
      <w:tr w:rsidR="00CC179E" w14:paraId="0F209F60" w14:textId="77777777" w:rsidTr="271C43A0">
        <w:trPr>
          <w:trHeight w:val="407"/>
        </w:trPr>
        <w:tc>
          <w:tcPr>
            <w:tcW w:w="3002" w:type="dxa"/>
            <w:gridSpan w:val="3"/>
          </w:tcPr>
          <w:p w14:paraId="60558DCC" w14:textId="77777777" w:rsidR="00CC179E" w:rsidRPr="00F81C7D" w:rsidRDefault="00CC179E" w:rsidP="00CC179E">
            <w:pPr>
              <w:rPr>
                <w:b/>
                <w:color w:val="1B1534" w:themeColor="text2"/>
              </w:rPr>
            </w:pPr>
            <w:r w:rsidRPr="00F81C7D">
              <w:rPr>
                <w:b/>
                <w:color w:val="1B1534" w:themeColor="text2"/>
              </w:rPr>
              <w:t>Are any agreements in place between the Parties?</w:t>
            </w:r>
          </w:p>
        </w:tc>
        <w:tc>
          <w:tcPr>
            <w:tcW w:w="8099" w:type="dxa"/>
            <w:gridSpan w:val="5"/>
          </w:tcPr>
          <w:p w14:paraId="6C1224F4" w14:textId="77777777" w:rsidR="00CC179E" w:rsidRPr="00F81C7D" w:rsidRDefault="00CC179E" w:rsidP="00A94C4C">
            <w:pPr>
              <w:rPr>
                <w:color w:val="1B1534" w:themeColor="text2"/>
                <w:sz w:val="20"/>
                <w:vertAlign w:val="superscript"/>
              </w:rPr>
            </w:pPr>
          </w:p>
        </w:tc>
      </w:tr>
      <w:tr w:rsidR="009735B9" w14:paraId="71468877" w14:textId="77777777" w:rsidTr="271C43A0">
        <w:trPr>
          <w:trHeight w:val="407"/>
        </w:trPr>
        <w:tc>
          <w:tcPr>
            <w:tcW w:w="3002" w:type="dxa"/>
            <w:gridSpan w:val="3"/>
          </w:tcPr>
          <w:p w14:paraId="30EA5A44" w14:textId="5DAE468B" w:rsidR="009735B9" w:rsidRPr="00F81C7D" w:rsidRDefault="009735B9" w:rsidP="00CC179E">
            <w:pPr>
              <w:rPr>
                <w:b/>
                <w:color w:val="1B1534" w:themeColor="text2"/>
              </w:rPr>
            </w:pPr>
            <w:r>
              <w:rPr>
                <w:rStyle w:val="normaltextrun"/>
                <w:b/>
                <w:bCs/>
                <w:color w:val="1B1534"/>
                <w:shd w:val="clear" w:color="auto" w:fill="FFFFFF"/>
              </w:rPr>
              <w:t>Please detail any conflicts of interest (financial or non-financial), whether real or perceived and a plan for how these will be managed. </w:t>
            </w:r>
            <w:r>
              <w:rPr>
                <w:rStyle w:val="eop"/>
                <w:color w:val="000000"/>
                <w:shd w:val="clear" w:color="auto" w:fill="FFFFFF"/>
              </w:rPr>
              <w:t> </w:t>
            </w:r>
          </w:p>
        </w:tc>
        <w:tc>
          <w:tcPr>
            <w:tcW w:w="8099" w:type="dxa"/>
            <w:gridSpan w:val="5"/>
          </w:tcPr>
          <w:p w14:paraId="2995C22A" w14:textId="546D8390" w:rsidR="009735B9" w:rsidRPr="009735B9" w:rsidRDefault="009735B9" w:rsidP="00A94C4C">
            <w:pPr>
              <w:rPr>
                <w:color w:val="1B1534" w:themeColor="text2"/>
                <w:sz w:val="16"/>
                <w:szCs w:val="16"/>
              </w:rPr>
            </w:pPr>
            <w:r w:rsidRPr="009735B9">
              <w:rPr>
                <w:color w:val="1B1534" w:themeColor="text2"/>
                <w:sz w:val="16"/>
                <w:szCs w:val="16"/>
              </w:rPr>
              <w:t>Examples of conflicts of interest include but are not limited to: Directorships, advisory work, consultancy, close personal relationships, roles or activities involving parties outside the University.  </w:t>
            </w:r>
          </w:p>
        </w:tc>
      </w:tr>
      <w:tr w:rsidR="00CC179E" w14:paraId="13430032" w14:textId="77777777" w:rsidTr="271C43A0">
        <w:trPr>
          <w:trHeight w:val="407"/>
        </w:trPr>
        <w:tc>
          <w:tcPr>
            <w:tcW w:w="11101" w:type="dxa"/>
            <w:gridSpan w:val="8"/>
            <w:shd w:val="clear" w:color="auto" w:fill="1B1534" w:themeFill="accent1"/>
            <w:vAlign w:val="center"/>
          </w:tcPr>
          <w:p w14:paraId="718EEDBB" w14:textId="77777777" w:rsidR="00CC179E" w:rsidRPr="00F5291D" w:rsidRDefault="00CC179E" w:rsidP="00CC179E">
            <w:pPr>
              <w:rPr>
                <w:sz w:val="20"/>
                <w:vertAlign w:val="superscript"/>
              </w:rPr>
            </w:pPr>
            <w:r w:rsidRPr="00D701EC">
              <w:rPr>
                <w:b/>
              </w:rPr>
              <w:t>AMOUNT OF FUNDING REQUESTED</w:t>
            </w:r>
          </w:p>
        </w:tc>
      </w:tr>
      <w:tr w:rsidR="0039096C" w14:paraId="7F189F52" w14:textId="77777777" w:rsidTr="271C43A0">
        <w:trPr>
          <w:trHeight w:val="203"/>
        </w:trPr>
        <w:tc>
          <w:tcPr>
            <w:tcW w:w="11101" w:type="dxa"/>
            <w:gridSpan w:val="8"/>
          </w:tcPr>
          <w:p w14:paraId="060EC141" w14:textId="5F7EEC1D" w:rsidR="0039096C" w:rsidRPr="00F81C7D" w:rsidRDefault="0039096C" w:rsidP="00CC179E">
            <w:pPr>
              <w:rPr>
                <w:color w:val="1B1534" w:themeColor="text2"/>
                <w:sz w:val="20"/>
                <w:vertAlign w:val="superscript"/>
              </w:rPr>
            </w:pPr>
            <w:r>
              <w:rPr>
                <w:b/>
                <w:color w:val="1B1534" w:themeColor="text2"/>
              </w:rPr>
              <w:t>Funding r</w:t>
            </w:r>
            <w:r w:rsidRPr="00F81C7D">
              <w:rPr>
                <w:b/>
                <w:color w:val="1B1534" w:themeColor="text2"/>
              </w:rPr>
              <w:t xml:space="preserve">equested: </w:t>
            </w:r>
            <w:r w:rsidRPr="00F81C7D">
              <w:rPr>
                <w:color w:val="1B1534" w:themeColor="text2"/>
                <w:sz w:val="16"/>
              </w:rPr>
              <w:t>Provide justification of project costs. (200 words max)</w:t>
            </w:r>
          </w:p>
        </w:tc>
      </w:tr>
      <w:tr w:rsidR="0039096C" w14:paraId="29E4BEE7" w14:textId="77777777" w:rsidTr="271C43A0">
        <w:trPr>
          <w:trHeight w:val="407"/>
        </w:trPr>
        <w:tc>
          <w:tcPr>
            <w:tcW w:w="11101" w:type="dxa"/>
            <w:gridSpan w:val="8"/>
          </w:tcPr>
          <w:p w14:paraId="4416631A" w14:textId="77777777" w:rsidR="0039096C" w:rsidRDefault="0039096C" w:rsidP="00A94C4C">
            <w:pPr>
              <w:rPr>
                <w:b/>
                <w:color w:val="1B1534" w:themeColor="text2"/>
              </w:rPr>
            </w:pPr>
          </w:p>
        </w:tc>
      </w:tr>
      <w:tr w:rsidR="00CC179E" w14:paraId="282F08C3" w14:textId="77777777" w:rsidTr="271C43A0">
        <w:trPr>
          <w:trHeight w:val="232"/>
        </w:trPr>
        <w:tc>
          <w:tcPr>
            <w:tcW w:w="3002" w:type="dxa"/>
            <w:gridSpan w:val="3"/>
          </w:tcPr>
          <w:p w14:paraId="6EA4FC48" w14:textId="2FB2F4C0" w:rsidR="00CC179E" w:rsidRPr="00F81C7D" w:rsidRDefault="00CC179E" w:rsidP="00CC179E">
            <w:pPr>
              <w:rPr>
                <w:b/>
                <w:color w:val="1B1534" w:themeColor="text2"/>
              </w:rPr>
            </w:pPr>
            <w:r>
              <w:rPr>
                <w:b/>
                <w:color w:val="1B1534" w:themeColor="text2"/>
              </w:rPr>
              <w:lastRenderedPageBreak/>
              <w:t>A</w:t>
            </w:r>
            <w:r w:rsidRPr="00F81C7D">
              <w:rPr>
                <w:b/>
                <w:color w:val="1B1534" w:themeColor="text2"/>
              </w:rPr>
              <w:t>nticipated start date:</w:t>
            </w:r>
          </w:p>
        </w:tc>
        <w:tc>
          <w:tcPr>
            <w:tcW w:w="8099" w:type="dxa"/>
            <w:gridSpan w:val="5"/>
          </w:tcPr>
          <w:p w14:paraId="4A6F3AC9" w14:textId="700DC3F9" w:rsidR="00CC179E" w:rsidRPr="00F81C7D" w:rsidRDefault="00CC179E" w:rsidP="00CC179E">
            <w:pPr>
              <w:rPr>
                <w:color w:val="1B1534" w:themeColor="text2"/>
                <w:sz w:val="20"/>
                <w:vertAlign w:val="superscript"/>
              </w:rPr>
            </w:pPr>
          </w:p>
        </w:tc>
      </w:tr>
      <w:tr w:rsidR="00CC179E" w14:paraId="468F8C38" w14:textId="77777777" w:rsidTr="271C43A0">
        <w:trPr>
          <w:trHeight w:val="237"/>
        </w:trPr>
        <w:tc>
          <w:tcPr>
            <w:tcW w:w="3002" w:type="dxa"/>
            <w:gridSpan w:val="3"/>
          </w:tcPr>
          <w:p w14:paraId="2F6FEF37" w14:textId="40D01413" w:rsidR="00CC179E" w:rsidRPr="00F81C7D" w:rsidRDefault="00CC179E" w:rsidP="00CC179E">
            <w:pPr>
              <w:rPr>
                <w:b/>
                <w:color w:val="1B1534" w:themeColor="text2"/>
              </w:rPr>
            </w:pPr>
            <w:r w:rsidRPr="00F81C7D">
              <w:rPr>
                <w:b/>
                <w:color w:val="1B1534" w:themeColor="text2"/>
              </w:rPr>
              <w:t>Project length:</w:t>
            </w:r>
          </w:p>
        </w:tc>
        <w:tc>
          <w:tcPr>
            <w:tcW w:w="8099" w:type="dxa"/>
            <w:gridSpan w:val="5"/>
          </w:tcPr>
          <w:p w14:paraId="7438EAAB" w14:textId="4DF9786C" w:rsidR="00CC179E" w:rsidRPr="009D282F" w:rsidRDefault="00CC179E" w:rsidP="00CC179E">
            <w:pPr>
              <w:rPr>
                <w:sz w:val="22"/>
                <w:szCs w:val="22"/>
              </w:rPr>
            </w:pPr>
          </w:p>
        </w:tc>
      </w:tr>
      <w:tr w:rsidR="00CC179E" w14:paraId="6F3B414B" w14:textId="77777777" w:rsidTr="271C43A0">
        <w:trPr>
          <w:trHeight w:val="385"/>
        </w:trPr>
        <w:tc>
          <w:tcPr>
            <w:tcW w:w="11101" w:type="dxa"/>
            <w:gridSpan w:val="8"/>
            <w:shd w:val="clear" w:color="auto" w:fill="1B1534" w:themeFill="accent1"/>
            <w:vAlign w:val="center"/>
          </w:tcPr>
          <w:p w14:paraId="0C0321FB" w14:textId="2E53BFC8" w:rsidR="00CC179E" w:rsidRPr="00A82DEC" w:rsidRDefault="00CC179E" w:rsidP="00CC179E">
            <w:pPr>
              <w:rPr>
                <w:b/>
              </w:rPr>
            </w:pPr>
            <w:r>
              <w:rPr>
                <w:b/>
              </w:rPr>
              <w:t>THE PROJECT</w:t>
            </w:r>
          </w:p>
        </w:tc>
      </w:tr>
      <w:tr w:rsidR="00CC179E" w14:paraId="1E6F0BAF" w14:textId="77777777" w:rsidTr="271C43A0">
        <w:trPr>
          <w:trHeight w:val="237"/>
        </w:trPr>
        <w:tc>
          <w:tcPr>
            <w:tcW w:w="11101" w:type="dxa"/>
            <w:gridSpan w:val="8"/>
          </w:tcPr>
          <w:p w14:paraId="4F44D368" w14:textId="6D8E43E3" w:rsidR="00CC179E" w:rsidRPr="00F81C7D" w:rsidRDefault="00CC179E" w:rsidP="00CC179E">
            <w:pPr>
              <w:rPr>
                <w:color w:val="1B1534" w:themeColor="text2"/>
                <w:sz w:val="20"/>
                <w:vertAlign w:val="superscript"/>
              </w:rPr>
            </w:pPr>
            <w:r w:rsidRPr="00F81C7D">
              <w:rPr>
                <w:b/>
                <w:color w:val="1B1534" w:themeColor="text2"/>
              </w:rPr>
              <w:t>Background</w:t>
            </w:r>
            <w:r w:rsidRPr="00F81C7D">
              <w:rPr>
                <w:color w:val="1B1534" w:themeColor="text2"/>
              </w:rPr>
              <w:t xml:space="preserve">: </w:t>
            </w:r>
            <w:r w:rsidRPr="00F81C7D">
              <w:rPr>
                <w:color w:val="1B1534" w:themeColor="text2"/>
                <w:sz w:val="16"/>
              </w:rPr>
              <w:t>Provide details on how the project was conceived and</w:t>
            </w:r>
            <w:r w:rsidRPr="00F81C7D">
              <w:rPr>
                <w:color w:val="1B1534" w:themeColor="text2"/>
              </w:rPr>
              <w:t xml:space="preserve"> </w:t>
            </w:r>
            <w:r w:rsidRPr="00F81C7D">
              <w:rPr>
                <w:color w:val="1B1534" w:themeColor="text2"/>
                <w:sz w:val="16"/>
              </w:rPr>
              <w:t>work to date which underpins this project (200 words max)</w:t>
            </w:r>
          </w:p>
        </w:tc>
      </w:tr>
      <w:tr w:rsidR="00CC179E" w14:paraId="6F8C2719" w14:textId="77777777" w:rsidTr="271C43A0">
        <w:trPr>
          <w:trHeight w:val="237"/>
        </w:trPr>
        <w:tc>
          <w:tcPr>
            <w:tcW w:w="11101" w:type="dxa"/>
            <w:gridSpan w:val="8"/>
          </w:tcPr>
          <w:p w14:paraId="45F709FA" w14:textId="77777777" w:rsidR="0039096C" w:rsidRDefault="0039096C" w:rsidP="00CC179E">
            <w:pPr>
              <w:rPr>
                <w:color w:val="1B1534" w:themeColor="text2"/>
                <w:sz w:val="20"/>
                <w:vertAlign w:val="superscript"/>
              </w:rPr>
            </w:pPr>
          </w:p>
          <w:p w14:paraId="4EFAB4F2" w14:textId="77777777" w:rsidR="00373AFF" w:rsidRDefault="00373AFF" w:rsidP="00CC179E">
            <w:pPr>
              <w:rPr>
                <w:color w:val="1B1534" w:themeColor="text2"/>
                <w:sz w:val="20"/>
                <w:vertAlign w:val="superscript"/>
              </w:rPr>
            </w:pPr>
          </w:p>
          <w:p w14:paraId="56394EAD" w14:textId="4A695537" w:rsidR="00A94C4C" w:rsidRPr="00F81C7D" w:rsidRDefault="00A94C4C" w:rsidP="00CC179E">
            <w:pPr>
              <w:rPr>
                <w:color w:val="1B1534" w:themeColor="text2"/>
                <w:sz w:val="20"/>
                <w:vertAlign w:val="superscript"/>
              </w:rPr>
            </w:pPr>
          </w:p>
        </w:tc>
      </w:tr>
      <w:tr w:rsidR="00CC179E" w14:paraId="139081F1" w14:textId="77777777" w:rsidTr="271C43A0">
        <w:trPr>
          <w:trHeight w:val="237"/>
        </w:trPr>
        <w:tc>
          <w:tcPr>
            <w:tcW w:w="11101" w:type="dxa"/>
            <w:gridSpan w:val="8"/>
          </w:tcPr>
          <w:p w14:paraId="6EC4EBA1" w14:textId="26A01D4D" w:rsidR="00CC179E" w:rsidRPr="00F81C7D" w:rsidRDefault="00CC179E" w:rsidP="00CC179E">
            <w:pPr>
              <w:rPr>
                <w:color w:val="1B1534" w:themeColor="text2"/>
                <w:sz w:val="20"/>
                <w:vertAlign w:val="superscript"/>
              </w:rPr>
            </w:pPr>
            <w:r>
              <w:rPr>
                <w:b/>
                <w:color w:val="1B1534" w:themeColor="text2"/>
              </w:rPr>
              <w:t>Aims</w:t>
            </w:r>
            <w:r w:rsidRPr="00F81C7D">
              <w:rPr>
                <w:b/>
                <w:color w:val="1B1534" w:themeColor="text2"/>
              </w:rPr>
              <w:t xml:space="preserve"> and objectives:</w:t>
            </w:r>
            <w:r w:rsidRPr="00F81C7D">
              <w:rPr>
                <w:color w:val="1B1534" w:themeColor="text2"/>
              </w:rPr>
              <w:t xml:space="preserve"> </w:t>
            </w:r>
            <w:r w:rsidRPr="00F81C7D">
              <w:rPr>
                <w:color w:val="1B1534" w:themeColor="text2"/>
                <w:sz w:val="16"/>
              </w:rPr>
              <w:t>(200 words max)</w:t>
            </w:r>
          </w:p>
        </w:tc>
      </w:tr>
      <w:tr w:rsidR="009D282F" w14:paraId="77DCD207" w14:textId="77777777" w:rsidTr="271C43A0">
        <w:trPr>
          <w:trHeight w:val="237"/>
        </w:trPr>
        <w:tc>
          <w:tcPr>
            <w:tcW w:w="11101" w:type="dxa"/>
            <w:gridSpan w:val="8"/>
          </w:tcPr>
          <w:p w14:paraId="312565BB" w14:textId="77777777" w:rsidR="009D282F" w:rsidRDefault="009D282F" w:rsidP="00A94C4C">
            <w:pPr>
              <w:pStyle w:val="ListParagraph"/>
              <w:spacing w:before="0" w:line="240" w:lineRule="auto"/>
              <w:ind w:left="360"/>
              <w:rPr>
                <w:color w:val="1B1534" w:themeColor="text2"/>
                <w:sz w:val="20"/>
                <w:vertAlign w:val="superscript"/>
              </w:rPr>
            </w:pPr>
          </w:p>
          <w:p w14:paraId="50D5264A" w14:textId="77777777" w:rsidR="00A94C4C" w:rsidRDefault="00A94C4C" w:rsidP="00A94C4C">
            <w:pPr>
              <w:pStyle w:val="ListParagraph"/>
              <w:spacing w:before="0" w:line="240" w:lineRule="auto"/>
              <w:ind w:left="360"/>
              <w:rPr>
                <w:color w:val="1B1534" w:themeColor="text2"/>
                <w:sz w:val="20"/>
                <w:vertAlign w:val="superscript"/>
              </w:rPr>
            </w:pPr>
          </w:p>
          <w:p w14:paraId="06E0C471" w14:textId="2A704C21" w:rsidR="00373AFF" w:rsidRPr="00F81C7D" w:rsidRDefault="00373AFF" w:rsidP="00A94C4C">
            <w:pPr>
              <w:pStyle w:val="ListParagraph"/>
              <w:spacing w:before="0" w:line="240" w:lineRule="auto"/>
              <w:ind w:left="360"/>
              <w:rPr>
                <w:color w:val="1B1534" w:themeColor="text2"/>
                <w:sz w:val="20"/>
                <w:vertAlign w:val="superscript"/>
              </w:rPr>
            </w:pPr>
          </w:p>
        </w:tc>
      </w:tr>
      <w:tr w:rsidR="009D282F" w14:paraId="55D2D694" w14:textId="77777777" w:rsidTr="271C43A0">
        <w:trPr>
          <w:trHeight w:val="237"/>
        </w:trPr>
        <w:tc>
          <w:tcPr>
            <w:tcW w:w="11101" w:type="dxa"/>
            <w:gridSpan w:val="8"/>
          </w:tcPr>
          <w:p w14:paraId="6D725279" w14:textId="09C65900" w:rsidR="009D282F" w:rsidRPr="00F81C7D" w:rsidRDefault="009D282F" w:rsidP="009D282F">
            <w:pPr>
              <w:rPr>
                <w:color w:val="1B1534" w:themeColor="text2"/>
                <w:sz w:val="20"/>
                <w:vertAlign w:val="superscript"/>
              </w:rPr>
            </w:pPr>
            <w:r>
              <w:rPr>
                <w:b/>
                <w:color w:val="1B1534" w:themeColor="text2"/>
              </w:rPr>
              <w:t>Project p</w:t>
            </w:r>
            <w:r w:rsidRPr="00F81C7D">
              <w:rPr>
                <w:b/>
                <w:color w:val="1B1534" w:themeColor="text2"/>
              </w:rPr>
              <w:t xml:space="preserve">lan: </w:t>
            </w:r>
            <w:r w:rsidRPr="00F81C7D">
              <w:rPr>
                <w:color w:val="1B1534" w:themeColor="text2"/>
                <w:sz w:val="16"/>
              </w:rPr>
              <w:t>Provide a programme of work which includes a brief project plan, timescales and deliverables: (500 words max)</w:t>
            </w:r>
          </w:p>
        </w:tc>
      </w:tr>
      <w:tr w:rsidR="009D282F" w14:paraId="16030FE6" w14:textId="77777777" w:rsidTr="271C43A0">
        <w:trPr>
          <w:trHeight w:val="237"/>
        </w:trPr>
        <w:tc>
          <w:tcPr>
            <w:tcW w:w="11101" w:type="dxa"/>
            <w:gridSpan w:val="8"/>
          </w:tcPr>
          <w:p w14:paraId="6AAA7DCC" w14:textId="77777777" w:rsidR="009D282F" w:rsidRDefault="009D282F" w:rsidP="009D282F">
            <w:pPr>
              <w:rPr>
                <w:color w:val="1B1534" w:themeColor="text2"/>
                <w:sz w:val="20"/>
                <w:vertAlign w:val="superscript"/>
              </w:rPr>
            </w:pPr>
          </w:p>
          <w:p w14:paraId="7B5040DC" w14:textId="77777777" w:rsidR="00A94C4C" w:rsidRDefault="00A94C4C" w:rsidP="009D282F">
            <w:pPr>
              <w:rPr>
                <w:color w:val="1B1534" w:themeColor="text2"/>
                <w:sz w:val="20"/>
                <w:vertAlign w:val="superscript"/>
              </w:rPr>
            </w:pPr>
          </w:p>
          <w:p w14:paraId="612CFD6C" w14:textId="2E1EB24A" w:rsidR="00373AFF" w:rsidRPr="00F81C7D" w:rsidRDefault="00373AFF" w:rsidP="009D282F">
            <w:pPr>
              <w:rPr>
                <w:color w:val="1B1534" w:themeColor="text2"/>
                <w:sz w:val="20"/>
                <w:vertAlign w:val="superscript"/>
              </w:rPr>
            </w:pPr>
          </w:p>
        </w:tc>
      </w:tr>
      <w:tr w:rsidR="009D282F" w14:paraId="37824547" w14:textId="77777777" w:rsidTr="271C43A0">
        <w:trPr>
          <w:trHeight w:val="237"/>
        </w:trPr>
        <w:tc>
          <w:tcPr>
            <w:tcW w:w="11101" w:type="dxa"/>
            <w:gridSpan w:val="8"/>
          </w:tcPr>
          <w:p w14:paraId="0E85A11B" w14:textId="405DBAE8" w:rsidR="009D282F" w:rsidRPr="00F81C7D" w:rsidRDefault="009D282F" w:rsidP="009D282F">
            <w:pPr>
              <w:rPr>
                <w:color w:val="1B1534" w:themeColor="text2"/>
                <w:sz w:val="20"/>
                <w:vertAlign w:val="superscript"/>
              </w:rPr>
            </w:pPr>
            <w:r w:rsidRPr="00F81C7D">
              <w:rPr>
                <w:b/>
                <w:color w:val="1B1534" w:themeColor="text2"/>
              </w:rPr>
              <w:t>Public and patient involvement:</w:t>
            </w:r>
            <w:r w:rsidRPr="00F81C7D">
              <w:rPr>
                <w:color w:val="1B1534" w:themeColor="text2"/>
              </w:rPr>
              <w:t xml:space="preserve"> </w:t>
            </w:r>
            <w:r w:rsidRPr="00F81C7D">
              <w:rPr>
                <w:color w:val="1B1534" w:themeColor="text2"/>
                <w:sz w:val="16"/>
                <w:szCs w:val="16"/>
                <w:lang w:eastAsia="en-GB"/>
              </w:rPr>
              <w:t xml:space="preserve">Explain (a) if you have involved patients in developing this project and or application, and (b) plans for involving and engaging patients and members of the public should your application be successful. </w:t>
            </w:r>
            <w:r w:rsidRPr="00F81C7D">
              <w:rPr>
                <w:b/>
                <w:color w:val="1B1534" w:themeColor="text2"/>
                <w:sz w:val="16"/>
                <w:szCs w:val="16"/>
              </w:rPr>
              <w:t xml:space="preserve"> </w:t>
            </w:r>
            <w:r w:rsidRPr="00F81C7D">
              <w:rPr>
                <w:color w:val="1B1534" w:themeColor="text2"/>
                <w:sz w:val="16"/>
                <w:szCs w:val="16"/>
              </w:rPr>
              <w:t>(200 words max)</w:t>
            </w:r>
          </w:p>
        </w:tc>
      </w:tr>
      <w:tr w:rsidR="009D282F" w14:paraId="52C2095B" w14:textId="77777777" w:rsidTr="271C43A0">
        <w:trPr>
          <w:trHeight w:val="237"/>
        </w:trPr>
        <w:tc>
          <w:tcPr>
            <w:tcW w:w="11101" w:type="dxa"/>
            <w:gridSpan w:val="8"/>
          </w:tcPr>
          <w:p w14:paraId="691ABA6B" w14:textId="77777777" w:rsidR="009D282F" w:rsidRDefault="009D282F" w:rsidP="009D282F">
            <w:pPr>
              <w:rPr>
                <w:sz w:val="22"/>
                <w:szCs w:val="22"/>
              </w:rPr>
            </w:pPr>
          </w:p>
          <w:p w14:paraId="1C2AD427" w14:textId="77777777" w:rsidR="00373AFF" w:rsidRPr="00890A6E" w:rsidRDefault="00373AFF" w:rsidP="009D282F">
            <w:pPr>
              <w:rPr>
                <w:sz w:val="22"/>
                <w:szCs w:val="22"/>
              </w:rPr>
            </w:pPr>
          </w:p>
          <w:p w14:paraId="2A106A12" w14:textId="77777777" w:rsidR="009D282F" w:rsidRPr="00F81C7D" w:rsidRDefault="009D282F" w:rsidP="00A94C4C">
            <w:pPr>
              <w:rPr>
                <w:color w:val="1B1534" w:themeColor="text2"/>
                <w:sz w:val="20"/>
                <w:vertAlign w:val="superscript"/>
              </w:rPr>
            </w:pPr>
          </w:p>
        </w:tc>
      </w:tr>
      <w:tr w:rsidR="009D282F" w14:paraId="57C0BD5C" w14:textId="77777777" w:rsidTr="271C43A0">
        <w:trPr>
          <w:trHeight w:val="237"/>
        </w:trPr>
        <w:tc>
          <w:tcPr>
            <w:tcW w:w="11101" w:type="dxa"/>
            <w:gridSpan w:val="8"/>
          </w:tcPr>
          <w:p w14:paraId="78EDD992" w14:textId="061706A4" w:rsidR="009D282F" w:rsidRPr="00F81C7D" w:rsidRDefault="009D282F" w:rsidP="009D282F">
            <w:pPr>
              <w:rPr>
                <w:color w:val="1B1534" w:themeColor="text2"/>
                <w:sz w:val="20"/>
                <w:vertAlign w:val="superscript"/>
              </w:rPr>
            </w:pPr>
            <w:r w:rsidRPr="00F81C7D">
              <w:rPr>
                <w:b/>
                <w:color w:val="1B1534" w:themeColor="text2"/>
              </w:rPr>
              <w:t xml:space="preserve">Is there a need for an external commercial opinion (consultant):  </w:t>
            </w:r>
            <w:r w:rsidRPr="00F81C7D">
              <w:rPr>
                <w:color w:val="1B1534" w:themeColor="text2"/>
                <w:sz w:val="16"/>
              </w:rPr>
              <w:t xml:space="preserve">If so, detail </w:t>
            </w:r>
            <w:r w:rsidR="00373AFF">
              <w:rPr>
                <w:color w:val="1B1534" w:themeColor="text2"/>
                <w:sz w:val="16"/>
              </w:rPr>
              <w:t xml:space="preserve">knowledge and expertise need and if known </w:t>
            </w:r>
            <w:r w:rsidRPr="00F81C7D">
              <w:rPr>
                <w:color w:val="1B1534" w:themeColor="text2"/>
                <w:sz w:val="16"/>
              </w:rPr>
              <w:t>who and why are they best fit for this role? (200 words max)</w:t>
            </w:r>
          </w:p>
        </w:tc>
      </w:tr>
      <w:tr w:rsidR="009D282F" w14:paraId="4E49D1DB" w14:textId="77777777" w:rsidTr="271C43A0">
        <w:trPr>
          <w:trHeight w:val="237"/>
        </w:trPr>
        <w:tc>
          <w:tcPr>
            <w:tcW w:w="11101" w:type="dxa"/>
            <w:gridSpan w:val="8"/>
          </w:tcPr>
          <w:p w14:paraId="03BE16B4" w14:textId="5967BE5A" w:rsidR="009D282F" w:rsidRDefault="009D282F" w:rsidP="009D282F">
            <w:pPr>
              <w:rPr>
                <w:color w:val="1B1534" w:themeColor="text2"/>
              </w:rPr>
            </w:pPr>
          </w:p>
          <w:p w14:paraId="656245A7" w14:textId="77777777" w:rsidR="00373AFF" w:rsidRPr="00F81C7D" w:rsidRDefault="00373AFF" w:rsidP="009D282F">
            <w:pPr>
              <w:rPr>
                <w:color w:val="1B1534" w:themeColor="text2"/>
              </w:rPr>
            </w:pPr>
          </w:p>
          <w:p w14:paraId="1D1874E9" w14:textId="77777777" w:rsidR="009D282F" w:rsidRPr="00F81C7D" w:rsidRDefault="009D282F" w:rsidP="009D282F">
            <w:pPr>
              <w:rPr>
                <w:color w:val="1B1534" w:themeColor="text2"/>
                <w:sz w:val="20"/>
                <w:vertAlign w:val="superscript"/>
              </w:rPr>
            </w:pPr>
          </w:p>
        </w:tc>
      </w:tr>
      <w:tr w:rsidR="009D282F" w14:paraId="27F2B741" w14:textId="77777777" w:rsidTr="271C43A0">
        <w:trPr>
          <w:trHeight w:val="237"/>
        </w:trPr>
        <w:tc>
          <w:tcPr>
            <w:tcW w:w="11101" w:type="dxa"/>
            <w:gridSpan w:val="8"/>
          </w:tcPr>
          <w:p w14:paraId="010495C7" w14:textId="5787E1EB" w:rsidR="009D282F" w:rsidRPr="00F81C7D" w:rsidRDefault="009D282F" w:rsidP="009D282F">
            <w:pPr>
              <w:rPr>
                <w:b/>
                <w:color w:val="1B1534" w:themeColor="text2"/>
              </w:rPr>
            </w:pPr>
            <w:r>
              <w:rPr>
                <w:b/>
                <w:color w:val="1B1534" w:themeColor="text2"/>
              </w:rPr>
              <w:t>Intellectual p</w:t>
            </w:r>
            <w:r w:rsidRPr="00F81C7D">
              <w:rPr>
                <w:b/>
                <w:color w:val="1B1534" w:themeColor="text2"/>
              </w:rPr>
              <w:t>roperty:</w:t>
            </w:r>
            <w:r w:rsidRPr="00F81C7D">
              <w:rPr>
                <w:color w:val="1B1534" w:themeColor="text2"/>
              </w:rPr>
              <w:t xml:space="preserve"> </w:t>
            </w:r>
            <w:r w:rsidRPr="00F81C7D">
              <w:rPr>
                <w:color w:val="1B1534" w:themeColor="text2"/>
                <w:sz w:val="16"/>
                <w:szCs w:val="16"/>
              </w:rPr>
              <w:t>Provide details of any Intellectual Property the technology had created, is expected to create or depends on</w:t>
            </w:r>
            <w:r w:rsidRPr="00F81C7D">
              <w:rPr>
                <w:color w:val="1B1534" w:themeColor="text2"/>
                <w:sz w:val="16"/>
              </w:rPr>
              <w:t xml:space="preserve"> (200 words max)</w:t>
            </w:r>
          </w:p>
        </w:tc>
      </w:tr>
      <w:tr w:rsidR="009D282F" w14:paraId="62F6F9FF" w14:textId="77777777" w:rsidTr="271C43A0">
        <w:trPr>
          <w:trHeight w:val="748"/>
        </w:trPr>
        <w:tc>
          <w:tcPr>
            <w:tcW w:w="11101" w:type="dxa"/>
            <w:gridSpan w:val="8"/>
          </w:tcPr>
          <w:p w14:paraId="256D08CA" w14:textId="77777777" w:rsidR="009D282F" w:rsidRPr="00F81C7D" w:rsidRDefault="009D282F" w:rsidP="00A94C4C">
            <w:pPr>
              <w:rPr>
                <w:b/>
                <w:color w:val="1B1534" w:themeColor="text2"/>
              </w:rPr>
            </w:pPr>
          </w:p>
        </w:tc>
      </w:tr>
      <w:tr w:rsidR="009D282F" w14:paraId="63194BE3" w14:textId="77777777" w:rsidTr="271C43A0">
        <w:trPr>
          <w:trHeight w:val="237"/>
        </w:trPr>
        <w:tc>
          <w:tcPr>
            <w:tcW w:w="11101" w:type="dxa"/>
            <w:gridSpan w:val="8"/>
          </w:tcPr>
          <w:p w14:paraId="37E18E35" w14:textId="463673D6" w:rsidR="009D282F" w:rsidRPr="00F81C7D" w:rsidRDefault="009D282F" w:rsidP="00373AFF">
            <w:pPr>
              <w:rPr>
                <w:color w:val="1B1534" w:themeColor="text2"/>
                <w:sz w:val="20"/>
                <w:vertAlign w:val="superscript"/>
              </w:rPr>
            </w:pPr>
            <w:r w:rsidRPr="00F81C7D">
              <w:rPr>
                <w:b/>
                <w:color w:val="1B1534" w:themeColor="text2"/>
              </w:rPr>
              <w:t>Next steps following completion of this work:</w:t>
            </w:r>
            <w:r w:rsidRPr="00F81C7D">
              <w:rPr>
                <w:color w:val="1B1534" w:themeColor="text2"/>
                <w:sz w:val="16"/>
                <w:szCs w:val="16"/>
                <w:lang w:eastAsia="en-GB"/>
              </w:rPr>
              <w:t xml:space="preserve"> </w:t>
            </w:r>
            <w:r w:rsidR="00373AFF" w:rsidRPr="00DA73B4">
              <w:rPr>
                <w:color w:val="1B1534" w:themeColor="text2"/>
                <w:sz w:val="16"/>
                <w:szCs w:val="16"/>
              </w:rPr>
              <w:t>Outline what questions will still need to be answered at the end of this work and how you would you seek to address them (</w:t>
            </w:r>
            <w:r w:rsidR="00373AFF" w:rsidRPr="003711D0">
              <w:rPr>
                <w:color w:val="1B1534" w:themeColor="text2"/>
                <w:sz w:val="16"/>
                <w:szCs w:val="16"/>
              </w:rPr>
              <w:t>200 words max)</w:t>
            </w:r>
          </w:p>
        </w:tc>
      </w:tr>
      <w:tr w:rsidR="009D282F" w14:paraId="1AF237B0" w14:textId="77777777" w:rsidTr="271C43A0">
        <w:trPr>
          <w:trHeight w:val="237"/>
        </w:trPr>
        <w:tc>
          <w:tcPr>
            <w:tcW w:w="11101" w:type="dxa"/>
            <w:gridSpan w:val="8"/>
          </w:tcPr>
          <w:p w14:paraId="6F547E32" w14:textId="77777777" w:rsidR="009D282F" w:rsidRDefault="009D282F" w:rsidP="00A94C4C">
            <w:pPr>
              <w:rPr>
                <w:color w:val="1B1534" w:themeColor="text2"/>
                <w:sz w:val="20"/>
                <w:vertAlign w:val="superscript"/>
              </w:rPr>
            </w:pPr>
          </w:p>
          <w:p w14:paraId="177A44E5" w14:textId="77777777" w:rsidR="00373AFF" w:rsidRDefault="00373AFF" w:rsidP="00A94C4C">
            <w:pPr>
              <w:rPr>
                <w:color w:val="1B1534" w:themeColor="text2"/>
                <w:sz w:val="20"/>
                <w:vertAlign w:val="superscript"/>
              </w:rPr>
            </w:pPr>
          </w:p>
          <w:p w14:paraId="48B1BB11" w14:textId="77777777" w:rsidR="00373AFF" w:rsidRDefault="00373AFF" w:rsidP="00A94C4C">
            <w:pPr>
              <w:rPr>
                <w:color w:val="1B1534" w:themeColor="text2"/>
                <w:sz w:val="20"/>
                <w:vertAlign w:val="superscript"/>
              </w:rPr>
            </w:pPr>
          </w:p>
          <w:p w14:paraId="628171A8" w14:textId="4D815456" w:rsidR="00373AFF" w:rsidRPr="00F81C7D" w:rsidRDefault="00373AFF" w:rsidP="00A94C4C">
            <w:pPr>
              <w:rPr>
                <w:color w:val="1B1534" w:themeColor="text2"/>
                <w:sz w:val="20"/>
                <w:vertAlign w:val="superscript"/>
              </w:rPr>
            </w:pPr>
          </w:p>
        </w:tc>
      </w:tr>
      <w:tr w:rsidR="009D282F" w:rsidRPr="00837F43" w14:paraId="7FF8EAD4" w14:textId="77777777" w:rsidTr="271C43A0">
        <w:trPr>
          <w:trHeight w:val="272"/>
        </w:trPr>
        <w:tc>
          <w:tcPr>
            <w:tcW w:w="11101" w:type="dxa"/>
            <w:gridSpan w:val="8"/>
            <w:shd w:val="clear" w:color="auto" w:fill="1B1534" w:themeFill="accent1"/>
          </w:tcPr>
          <w:p w14:paraId="5538D2B9" w14:textId="77777777" w:rsidR="009D282F" w:rsidRPr="00837F43" w:rsidRDefault="009D282F" w:rsidP="009D282F">
            <w:pPr>
              <w:pStyle w:val="NoSpacing"/>
              <w:spacing w:line="276" w:lineRule="auto"/>
            </w:pPr>
            <w:r w:rsidRPr="001D3FB8">
              <w:rPr>
                <w:b/>
                <w:color w:val="FFFFFF" w:themeColor="background1"/>
              </w:rPr>
              <w:t>GROW MEDTECH ENGAGEMENT</w:t>
            </w:r>
          </w:p>
        </w:tc>
      </w:tr>
      <w:tr w:rsidR="00373AFF" w:rsidRPr="00837F43" w14:paraId="627E51E2" w14:textId="77777777" w:rsidTr="271C43A0">
        <w:trPr>
          <w:trHeight w:val="175"/>
        </w:trPr>
        <w:tc>
          <w:tcPr>
            <w:tcW w:w="5070" w:type="dxa"/>
            <w:gridSpan w:val="4"/>
            <w:vMerge w:val="restart"/>
          </w:tcPr>
          <w:p w14:paraId="0B55CF3D" w14:textId="1B1C557C" w:rsidR="00373AFF" w:rsidRPr="00F81C7D" w:rsidRDefault="00373AFF" w:rsidP="009D282F">
            <w:pPr>
              <w:pStyle w:val="NoSpacing"/>
              <w:spacing w:line="276" w:lineRule="auto"/>
              <w:rPr>
                <w:b/>
                <w:color w:val="1B1534" w:themeColor="text2"/>
              </w:rPr>
            </w:pPr>
            <w:r w:rsidRPr="00F81C7D">
              <w:rPr>
                <w:b/>
                <w:color w:val="1B1534" w:themeColor="text2"/>
              </w:rPr>
              <w:t xml:space="preserve">Technology Innovation Manager: </w:t>
            </w:r>
            <w:r w:rsidRPr="00F81C7D">
              <w:rPr>
                <w:color w:val="1B1534" w:themeColor="text2"/>
                <w:sz w:val="16"/>
                <w:szCs w:val="23"/>
              </w:rPr>
              <w:t>Include details of the technology innovation manager that has co-developed this proposal.</w:t>
            </w:r>
          </w:p>
        </w:tc>
        <w:tc>
          <w:tcPr>
            <w:tcW w:w="1275" w:type="dxa"/>
          </w:tcPr>
          <w:p w14:paraId="65041F30" w14:textId="07D1421E" w:rsidR="00373AFF" w:rsidRPr="00F81C7D" w:rsidRDefault="00373AFF" w:rsidP="009D282F">
            <w:pPr>
              <w:pStyle w:val="NoSpacing"/>
              <w:spacing w:line="276" w:lineRule="auto"/>
              <w:rPr>
                <w:color w:val="1B1534" w:themeColor="text2"/>
              </w:rPr>
            </w:pPr>
            <w:r>
              <w:rPr>
                <w:color w:val="1B1534" w:themeColor="text2"/>
              </w:rPr>
              <w:t>Name</w:t>
            </w:r>
          </w:p>
        </w:tc>
        <w:tc>
          <w:tcPr>
            <w:tcW w:w="4756" w:type="dxa"/>
            <w:gridSpan w:val="3"/>
          </w:tcPr>
          <w:p w14:paraId="75FC1353" w14:textId="4AC0E453" w:rsidR="00373AFF" w:rsidRPr="00F81C7D" w:rsidRDefault="00373AFF" w:rsidP="009D282F">
            <w:pPr>
              <w:pStyle w:val="NoSpacing"/>
              <w:spacing w:line="276" w:lineRule="auto"/>
              <w:rPr>
                <w:color w:val="1B1534" w:themeColor="text2"/>
              </w:rPr>
            </w:pPr>
          </w:p>
        </w:tc>
      </w:tr>
      <w:tr w:rsidR="00373AFF" w:rsidRPr="00837F43" w14:paraId="2C1F94C4" w14:textId="77777777" w:rsidTr="271C43A0">
        <w:trPr>
          <w:trHeight w:val="175"/>
        </w:trPr>
        <w:tc>
          <w:tcPr>
            <w:tcW w:w="5070" w:type="dxa"/>
            <w:gridSpan w:val="4"/>
            <w:vMerge/>
          </w:tcPr>
          <w:p w14:paraId="1B2C7A07" w14:textId="77777777" w:rsidR="00373AFF" w:rsidRPr="00F81C7D" w:rsidRDefault="00373AFF" w:rsidP="009D282F">
            <w:pPr>
              <w:pStyle w:val="NoSpacing"/>
              <w:spacing w:line="276" w:lineRule="auto"/>
              <w:rPr>
                <w:b/>
                <w:color w:val="1B1534" w:themeColor="text2"/>
              </w:rPr>
            </w:pPr>
          </w:p>
        </w:tc>
        <w:tc>
          <w:tcPr>
            <w:tcW w:w="1275" w:type="dxa"/>
          </w:tcPr>
          <w:p w14:paraId="2AD1B95D" w14:textId="01E23824" w:rsidR="00373AFF" w:rsidRPr="00F81C7D" w:rsidRDefault="00373AFF" w:rsidP="009D282F">
            <w:pPr>
              <w:pStyle w:val="NoSpacing"/>
              <w:spacing w:line="276" w:lineRule="auto"/>
              <w:rPr>
                <w:color w:val="1B1534" w:themeColor="text2"/>
              </w:rPr>
            </w:pPr>
            <w:r>
              <w:rPr>
                <w:color w:val="1B1534" w:themeColor="text2"/>
              </w:rPr>
              <w:t>Signature</w:t>
            </w:r>
          </w:p>
        </w:tc>
        <w:tc>
          <w:tcPr>
            <w:tcW w:w="4756" w:type="dxa"/>
            <w:gridSpan w:val="3"/>
          </w:tcPr>
          <w:p w14:paraId="145215EB" w14:textId="3580D755" w:rsidR="00373AFF" w:rsidRPr="00F81C7D" w:rsidRDefault="00373AFF" w:rsidP="009D282F">
            <w:pPr>
              <w:pStyle w:val="NoSpacing"/>
              <w:spacing w:line="276" w:lineRule="auto"/>
              <w:rPr>
                <w:color w:val="1B1534" w:themeColor="text2"/>
              </w:rPr>
            </w:pPr>
          </w:p>
        </w:tc>
      </w:tr>
      <w:tr w:rsidR="00373AFF" w:rsidRPr="00837F43" w14:paraId="5060C6F8" w14:textId="77777777" w:rsidTr="271C43A0">
        <w:trPr>
          <w:trHeight w:val="175"/>
        </w:trPr>
        <w:tc>
          <w:tcPr>
            <w:tcW w:w="5070" w:type="dxa"/>
            <w:gridSpan w:val="4"/>
            <w:vMerge/>
          </w:tcPr>
          <w:p w14:paraId="529AE61D" w14:textId="77777777" w:rsidR="00373AFF" w:rsidRPr="00F81C7D" w:rsidRDefault="00373AFF" w:rsidP="009D282F">
            <w:pPr>
              <w:pStyle w:val="NoSpacing"/>
              <w:spacing w:line="276" w:lineRule="auto"/>
              <w:rPr>
                <w:b/>
                <w:color w:val="1B1534" w:themeColor="text2"/>
              </w:rPr>
            </w:pPr>
          </w:p>
        </w:tc>
        <w:tc>
          <w:tcPr>
            <w:tcW w:w="1275" w:type="dxa"/>
          </w:tcPr>
          <w:p w14:paraId="70FD039F" w14:textId="5E907C3E" w:rsidR="00373AFF" w:rsidRPr="00F81C7D" w:rsidRDefault="00373AFF" w:rsidP="009D282F">
            <w:pPr>
              <w:pStyle w:val="NoSpacing"/>
              <w:spacing w:line="276" w:lineRule="auto"/>
              <w:rPr>
                <w:color w:val="1B1534" w:themeColor="text2"/>
              </w:rPr>
            </w:pPr>
            <w:r>
              <w:rPr>
                <w:color w:val="1B1534" w:themeColor="text2"/>
              </w:rPr>
              <w:t>Date</w:t>
            </w:r>
          </w:p>
        </w:tc>
        <w:tc>
          <w:tcPr>
            <w:tcW w:w="4756" w:type="dxa"/>
            <w:gridSpan w:val="3"/>
          </w:tcPr>
          <w:p w14:paraId="1B7AC83F" w14:textId="483694F3" w:rsidR="00373AFF" w:rsidRPr="00F81C7D" w:rsidRDefault="00373AFF" w:rsidP="009D282F">
            <w:pPr>
              <w:pStyle w:val="NoSpacing"/>
              <w:spacing w:line="276" w:lineRule="auto"/>
              <w:rPr>
                <w:color w:val="1B1534" w:themeColor="text2"/>
              </w:rPr>
            </w:pPr>
          </w:p>
        </w:tc>
      </w:tr>
      <w:tr w:rsidR="009D282F" w:rsidRPr="00837F43" w14:paraId="26AEFD5C" w14:textId="77777777" w:rsidTr="271C43A0">
        <w:trPr>
          <w:trHeight w:val="272"/>
        </w:trPr>
        <w:tc>
          <w:tcPr>
            <w:tcW w:w="5070" w:type="dxa"/>
            <w:gridSpan w:val="4"/>
          </w:tcPr>
          <w:p w14:paraId="23183953" w14:textId="26C3322E" w:rsidR="009D282F" w:rsidRPr="00F81C7D" w:rsidRDefault="009D282F" w:rsidP="009D282F">
            <w:pPr>
              <w:pStyle w:val="NoSpacing"/>
              <w:spacing w:line="276" w:lineRule="auto"/>
              <w:rPr>
                <w:b/>
                <w:color w:val="1B1534" w:themeColor="text2"/>
              </w:rPr>
            </w:pPr>
            <w:r>
              <w:rPr>
                <w:b/>
                <w:color w:val="1B1534" w:themeColor="text2"/>
              </w:rPr>
              <w:t>Grow MedT</w:t>
            </w:r>
            <w:r w:rsidRPr="00F81C7D">
              <w:rPr>
                <w:b/>
                <w:color w:val="1B1534" w:themeColor="text2"/>
              </w:rPr>
              <w:t xml:space="preserve">ech Activities: </w:t>
            </w:r>
            <w:r w:rsidRPr="00F81C7D">
              <w:rPr>
                <w:color w:val="1B1534" w:themeColor="text2"/>
                <w:sz w:val="16"/>
              </w:rPr>
              <w:t>If your application arises from one of our workshops, from interaction</w:t>
            </w:r>
            <w:r>
              <w:rPr>
                <w:color w:val="1B1534" w:themeColor="text2"/>
                <w:sz w:val="16"/>
              </w:rPr>
              <w:t>s with a member of the Grow MedT</w:t>
            </w:r>
            <w:r w:rsidRPr="00F81C7D">
              <w:rPr>
                <w:color w:val="1B1534" w:themeColor="text2"/>
                <w:sz w:val="16"/>
              </w:rPr>
              <w:t>ech te</w:t>
            </w:r>
            <w:r>
              <w:rPr>
                <w:color w:val="1B1534" w:themeColor="text2"/>
                <w:sz w:val="16"/>
              </w:rPr>
              <w:t>am, or any other Grow MedT</w:t>
            </w:r>
            <w:r w:rsidRPr="00F81C7D">
              <w:rPr>
                <w:color w:val="1B1534" w:themeColor="text2"/>
                <w:sz w:val="16"/>
              </w:rPr>
              <w:t>ech event or activity, please tell us about it. (100 words max)</w:t>
            </w:r>
          </w:p>
        </w:tc>
        <w:tc>
          <w:tcPr>
            <w:tcW w:w="6031" w:type="dxa"/>
            <w:gridSpan w:val="4"/>
          </w:tcPr>
          <w:p w14:paraId="735BE00B" w14:textId="77777777" w:rsidR="009D282F" w:rsidRPr="00F81C7D" w:rsidRDefault="009D282F" w:rsidP="009D282F">
            <w:pPr>
              <w:pStyle w:val="NoSpacing"/>
              <w:spacing w:line="276" w:lineRule="auto"/>
              <w:rPr>
                <w:color w:val="1B1534" w:themeColor="text2"/>
              </w:rPr>
            </w:pPr>
          </w:p>
        </w:tc>
      </w:tr>
      <w:tr w:rsidR="009D282F" w:rsidRPr="00837F43" w14:paraId="3D92A490" w14:textId="77777777" w:rsidTr="271C43A0">
        <w:trPr>
          <w:trHeight w:val="272"/>
        </w:trPr>
        <w:tc>
          <w:tcPr>
            <w:tcW w:w="5070" w:type="dxa"/>
            <w:gridSpan w:val="4"/>
          </w:tcPr>
          <w:p w14:paraId="223A7389" w14:textId="5DF57C98" w:rsidR="009D282F" w:rsidRPr="00F81C7D" w:rsidRDefault="009D282F" w:rsidP="009D282F">
            <w:pPr>
              <w:pStyle w:val="NoSpacing"/>
              <w:spacing w:line="276" w:lineRule="auto"/>
              <w:rPr>
                <w:b/>
                <w:color w:val="1B1534" w:themeColor="text2"/>
              </w:rPr>
            </w:pPr>
            <w:r w:rsidRPr="00F81C7D">
              <w:rPr>
                <w:b/>
                <w:color w:val="1B1534" w:themeColor="text2"/>
              </w:rPr>
              <w:t xml:space="preserve">Collaborations: </w:t>
            </w:r>
            <w:r w:rsidRPr="00F81C7D">
              <w:rPr>
                <w:color w:val="1B1534" w:themeColor="text2"/>
                <w:sz w:val="16"/>
              </w:rPr>
              <w:t>Detail any new project collaborations that have arise</w:t>
            </w:r>
            <w:r>
              <w:rPr>
                <w:color w:val="1B1534" w:themeColor="text2"/>
                <w:sz w:val="16"/>
              </w:rPr>
              <w:t>n from engagement with Grow MedT</w:t>
            </w:r>
            <w:r w:rsidRPr="00F81C7D">
              <w:rPr>
                <w:color w:val="1B1534" w:themeColor="text2"/>
                <w:sz w:val="16"/>
              </w:rPr>
              <w:t>ech. (100 words max)</w:t>
            </w:r>
          </w:p>
        </w:tc>
        <w:tc>
          <w:tcPr>
            <w:tcW w:w="6031" w:type="dxa"/>
            <w:gridSpan w:val="4"/>
          </w:tcPr>
          <w:p w14:paraId="376F22B1" w14:textId="77777777" w:rsidR="009D282F" w:rsidRPr="00F81C7D" w:rsidRDefault="009D282F" w:rsidP="009D282F">
            <w:pPr>
              <w:pStyle w:val="NoSpacing"/>
              <w:spacing w:line="276" w:lineRule="auto"/>
              <w:rPr>
                <w:color w:val="1B1534" w:themeColor="text2"/>
              </w:rPr>
            </w:pPr>
          </w:p>
        </w:tc>
      </w:tr>
    </w:tbl>
    <w:p w14:paraId="6378D8ED" w14:textId="77777777" w:rsidR="00F144C5" w:rsidRPr="00F144C5" w:rsidRDefault="00F144C5" w:rsidP="00F144C5"/>
    <w:p w14:paraId="2767F621" w14:textId="77777777" w:rsidR="00F144C5" w:rsidRPr="00F144C5" w:rsidRDefault="00F144C5" w:rsidP="00F144C5"/>
    <w:p w14:paraId="3F3A1C65" w14:textId="77777777" w:rsidR="00FB6CF0" w:rsidRDefault="00FB6CF0" w:rsidP="00FB6CF0">
      <w:pPr>
        <w:jc w:val="both"/>
        <w:rPr>
          <w:i/>
          <w:iCs/>
          <w:color w:val="1B1534" w:themeColor="text2"/>
          <w:sz w:val="14"/>
        </w:rPr>
      </w:pPr>
      <w:r w:rsidRPr="00F81C7D">
        <w:rPr>
          <w:i/>
          <w:iCs/>
          <w:color w:val="1B1534" w:themeColor="text2"/>
          <w:sz w:val="14"/>
        </w:rPr>
        <w:t>As per contractual requirements of the programme, the details you submit in this form will be logged on a central CRM database, accessible by a representative from each university partner in the Grow MedTech consortium.</w:t>
      </w:r>
    </w:p>
    <w:p w14:paraId="252434BF" w14:textId="77777777" w:rsidR="007B01CB" w:rsidRPr="00F81C7D" w:rsidRDefault="007B01CB" w:rsidP="00FB6CF0">
      <w:pPr>
        <w:jc w:val="both"/>
        <w:rPr>
          <w:i/>
          <w:iCs/>
          <w:color w:val="1B1534" w:themeColor="text2"/>
          <w:sz w:val="14"/>
        </w:rPr>
      </w:pPr>
    </w:p>
    <w:p w14:paraId="33602E60" w14:textId="77777777" w:rsidR="00FB6CF0" w:rsidRDefault="00FB6CF0" w:rsidP="00FB6CF0">
      <w:pPr>
        <w:jc w:val="both"/>
        <w:rPr>
          <w:i/>
          <w:iCs/>
          <w:color w:val="1B1534" w:themeColor="text2"/>
          <w:sz w:val="14"/>
        </w:rPr>
      </w:pPr>
      <w:r w:rsidRPr="00F81C7D">
        <w:rPr>
          <w:i/>
          <w:iCs/>
          <w:color w:val="1B1534" w:themeColor="text2"/>
          <w:sz w:val="14"/>
        </w:rPr>
        <w:t>Your details will be used to contact you about project progress, to arrange meetings, and log interactions. This will allow us to deliver the support available through the programme, and to continually develop our business relationship with you. We do not submit your personal data to third parties.</w:t>
      </w:r>
    </w:p>
    <w:p w14:paraId="79084B2A" w14:textId="77777777" w:rsidR="007B01CB" w:rsidRPr="00F81C7D" w:rsidRDefault="007B01CB" w:rsidP="00FB6CF0">
      <w:pPr>
        <w:jc w:val="both"/>
        <w:rPr>
          <w:i/>
          <w:iCs/>
          <w:color w:val="1B1534" w:themeColor="text2"/>
          <w:sz w:val="14"/>
        </w:rPr>
      </w:pPr>
    </w:p>
    <w:p w14:paraId="5C25BC82" w14:textId="0A7027C3" w:rsidR="00FB6CF0" w:rsidRPr="00E75F6A" w:rsidRDefault="00FB6CF0" w:rsidP="002E0113">
      <w:pPr>
        <w:jc w:val="both"/>
        <w:rPr>
          <w:sz w:val="16"/>
        </w:rPr>
      </w:pPr>
      <w:r w:rsidRPr="00F81C7D">
        <w:rPr>
          <w:i/>
          <w:iCs/>
          <w:color w:val="1B1534" w:themeColor="text2"/>
          <w:sz w:val="14"/>
        </w:rPr>
        <w:t>This information will be retained for the duration of the programme + 5 years, based on University of Leeds retention schedules.</w:t>
      </w:r>
      <w:bookmarkStart w:id="0" w:name="_GoBack"/>
      <w:bookmarkEnd w:id="0"/>
    </w:p>
    <w:sectPr w:rsidR="00FB6CF0" w:rsidRPr="00E75F6A" w:rsidSect="0008200A">
      <w:headerReference w:type="default" r:id="rId10"/>
      <w:footerReference w:type="default" r:id="rId11"/>
      <w:pgSz w:w="11905" w:h="16837"/>
      <w:pgMar w:top="2051" w:right="510" w:bottom="510" w:left="510" w:header="0" w:footer="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E7D4" w14:textId="77777777" w:rsidR="00FA2A41" w:rsidRDefault="00FA2A41" w:rsidP="00BC794A">
      <w:r>
        <w:separator/>
      </w:r>
    </w:p>
  </w:endnote>
  <w:endnote w:type="continuationSeparator" w:id="0">
    <w:p w14:paraId="427A2F37" w14:textId="77777777" w:rsidR="00FA2A41" w:rsidRDefault="00FA2A41"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3E26" w14:textId="405D9F09" w:rsidR="0008200A" w:rsidRPr="0008200A" w:rsidRDefault="0008200A" w:rsidP="002B7675">
    <w:pPr>
      <w:pStyle w:val="Footer"/>
      <w:rPr>
        <w:color w:val="1B1534" w:themeColor="text2"/>
      </w:rPr>
    </w:pPr>
    <w:r w:rsidRPr="0008200A">
      <w:rPr>
        <w:color w:val="1B1534" w:themeColor="text2"/>
      </w:rPr>
      <w:t>CONFIDENTIAL</w:t>
    </w:r>
    <w:r w:rsidR="002B7675">
      <w:rPr>
        <w:color w:val="1B1534" w:themeColor="text2"/>
      </w:rPr>
      <w:t xml:space="preserve">                                                                                                                 </w:t>
    </w:r>
    <w:r w:rsidRPr="0008200A">
      <w:rPr>
        <w:color w:val="1B1534" w:themeColor="text2"/>
      </w:rPr>
      <w:tab/>
    </w:r>
    <w:sdt>
      <w:sdtPr>
        <w:rPr>
          <w:color w:val="1B1534" w:themeColor="text2"/>
          <w:sz w:val="20"/>
        </w:rPr>
        <w:id w:val="-689063488"/>
        <w:docPartObj>
          <w:docPartGallery w:val="Page Numbers (Top of Page)"/>
          <w:docPartUnique/>
        </w:docPartObj>
      </w:sdtPr>
      <w:sdtEndPr/>
      <w:sdtContent>
        <w:r w:rsidR="002B7675">
          <w:rPr>
            <w:color w:val="1B1534" w:themeColor="text2"/>
            <w:sz w:val="20"/>
          </w:rPr>
          <w:t xml:space="preserve">        </w:t>
        </w:r>
        <w:r w:rsidRPr="0008200A">
          <w:rPr>
            <w:color w:val="1B1534" w:themeColor="text2"/>
            <w:sz w:val="20"/>
          </w:rPr>
          <w:t xml:space="preserve">Page </w:t>
        </w:r>
        <w:r w:rsidRPr="0008200A">
          <w:rPr>
            <w:b/>
            <w:bCs/>
            <w:color w:val="1B1534" w:themeColor="text2"/>
            <w:sz w:val="20"/>
          </w:rPr>
          <w:fldChar w:fldCharType="begin"/>
        </w:r>
        <w:r w:rsidRPr="0008200A">
          <w:rPr>
            <w:b/>
            <w:bCs/>
            <w:color w:val="1B1534" w:themeColor="text2"/>
            <w:sz w:val="20"/>
          </w:rPr>
          <w:instrText xml:space="preserve"> PAGE </w:instrText>
        </w:r>
        <w:r w:rsidRPr="0008200A">
          <w:rPr>
            <w:b/>
            <w:bCs/>
            <w:color w:val="1B1534" w:themeColor="text2"/>
            <w:sz w:val="20"/>
          </w:rPr>
          <w:fldChar w:fldCharType="separate"/>
        </w:r>
        <w:r w:rsidR="002E0113">
          <w:rPr>
            <w:b/>
            <w:bCs/>
            <w:noProof/>
            <w:color w:val="1B1534" w:themeColor="text2"/>
            <w:sz w:val="20"/>
          </w:rPr>
          <w:t>1</w:t>
        </w:r>
        <w:r w:rsidRPr="0008200A">
          <w:rPr>
            <w:b/>
            <w:bCs/>
            <w:color w:val="1B1534" w:themeColor="text2"/>
            <w:sz w:val="20"/>
          </w:rPr>
          <w:fldChar w:fldCharType="end"/>
        </w:r>
        <w:r w:rsidRPr="0008200A">
          <w:rPr>
            <w:color w:val="1B1534" w:themeColor="text2"/>
            <w:sz w:val="20"/>
          </w:rPr>
          <w:t xml:space="preserve"> of </w:t>
        </w:r>
        <w:r w:rsidRPr="0008200A">
          <w:rPr>
            <w:b/>
            <w:bCs/>
            <w:color w:val="1B1534" w:themeColor="text2"/>
            <w:sz w:val="20"/>
          </w:rPr>
          <w:fldChar w:fldCharType="begin"/>
        </w:r>
        <w:r w:rsidRPr="0008200A">
          <w:rPr>
            <w:b/>
            <w:bCs/>
            <w:color w:val="1B1534" w:themeColor="text2"/>
            <w:sz w:val="20"/>
          </w:rPr>
          <w:instrText xml:space="preserve"> NUMPAGES  </w:instrText>
        </w:r>
        <w:r w:rsidRPr="0008200A">
          <w:rPr>
            <w:b/>
            <w:bCs/>
            <w:color w:val="1B1534" w:themeColor="text2"/>
            <w:sz w:val="20"/>
          </w:rPr>
          <w:fldChar w:fldCharType="separate"/>
        </w:r>
        <w:r w:rsidR="002E0113">
          <w:rPr>
            <w:b/>
            <w:bCs/>
            <w:noProof/>
            <w:color w:val="1B1534" w:themeColor="text2"/>
            <w:sz w:val="20"/>
          </w:rPr>
          <w:t>2</w:t>
        </w:r>
        <w:r w:rsidRPr="0008200A">
          <w:rPr>
            <w:b/>
            <w:bCs/>
            <w:color w:val="1B1534" w:themeColor="text2"/>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1997" w14:textId="77777777" w:rsidR="00FA2A41" w:rsidRDefault="00FA2A41" w:rsidP="00BC794A">
      <w:r>
        <w:separator/>
      </w:r>
    </w:p>
  </w:footnote>
  <w:footnote w:type="continuationSeparator" w:id="0">
    <w:p w14:paraId="4D7CBCFA" w14:textId="77777777" w:rsidR="00FA2A41" w:rsidRDefault="00FA2A41" w:rsidP="00BC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0E8" w14:textId="327B5631" w:rsidR="00FB6CF0" w:rsidRDefault="00FB6CF0" w:rsidP="00FB6CF0">
    <w:pPr>
      <w:pStyle w:val="Header"/>
      <w:jc w:val="right"/>
    </w:pPr>
  </w:p>
  <w:p w14:paraId="786C6FD9" w14:textId="40A66766" w:rsidR="00FB6CF0" w:rsidRDefault="00FB6CF0" w:rsidP="00FB6CF0">
    <w:pPr>
      <w:pStyle w:val="Header"/>
      <w:jc w:val="right"/>
    </w:pPr>
    <w:r>
      <w:rPr>
        <w:noProof/>
        <w:lang w:eastAsia="en-GB"/>
      </w:rPr>
      <w:drawing>
        <wp:anchor distT="0" distB="864235" distL="114300" distR="114300" simplePos="0" relativeHeight="251658240" behindDoc="1" locked="0" layoutInCell="1" allowOverlap="1" wp14:anchorId="3FD64C04" wp14:editId="22254756">
          <wp:simplePos x="0" y="0"/>
          <wp:positionH relativeFrom="margin">
            <wp:align>left</wp:align>
          </wp:positionH>
          <wp:positionV relativeFrom="margin">
            <wp:posOffset>-1066800</wp:posOffset>
          </wp:positionV>
          <wp:extent cx="928370" cy="608330"/>
          <wp:effectExtent l="0" t="0" r="508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928370" cy="608330"/>
                  </a:xfrm>
                  <a:prstGeom prst="rect">
                    <a:avLst/>
                  </a:prstGeom>
                </pic:spPr>
              </pic:pic>
            </a:graphicData>
          </a:graphic>
          <wp14:sizeRelH relativeFrom="margin">
            <wp14:pctWidth>0</wp14:pctWidth>
          </wp14:sizeRelH>
          <wp14:sizeRelV relativeFrom="margin">
            <wp14:pctHeight>0</wp14:pctHeight>
          </wp14:sizeRelV>
        </wp:anchor>
      </w:drawing>
    </w:r>
  </w:p>
  <w:p w14:paraId="21763B83" w14:textId="1ED1F9E4" w:rsidR="00BC794A" w:rsidRPr="00FB6CF0" w:rsidRDefault="00FB6CF0" w:rsidP="00FB6CF0">
    <w:pPr>
      <w:pStyle w:val="Header"/>
      <w:jc w:val="right"/>
      <w:rPr>
        <w:color w:val="1B1534" w:themeColor="text2"/>
      </w:rPr>
    </w:pPr>
    <w:r w:rsidRPr="00FB6CF0">
      <w:rPr>
        <w:color w:val="1B1534" w:themeColor="text2"/>
      </w:rPr>
      <w:t>Proof of Market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0D3"/>
    <w:multiLevelType w:val="hybridMultilevel"/>
    <w:tmpl w:val="BADE522E"/>
    <w:lvl w:ilvl="0" w:tplc="49CECD60">
      <w:start w:val="1"/>
      <w:numFmt w:val="bullet"/>
      <w:lvlText w:val="•"/>
      <w:lvlJc w:val="left"/>
      <w:pPr>
        <w:tabs>
          <w:tab w:val="num" w:pos="720"/>
        </w:tabs>
        <w:ind w:left="720" w:hanging="360"/>
      </w:pPr>
      <w:rPr>
        <w:rFonts w:ascii="Arial" w:hAnsi="Arial" w:hint="default"/>
        <w:color w:val="1B1534" w:themeColor="text2"/>
      </w:rPr>
    </w:lvl>
    <w:lvl w:ilvl="1" w:tplc="679E7B16" w:tentative="1">
      <w:start w:val="1"/>
      <w:numFmt w:val="bullet"/>
      <w:lvlText w:val="•"/>
      <w:lvlJc w:val="left"/>
      <w:pPr>
        <w:tabs>
          <w:tab w:val="num" w:pos="1440"/>
        </w:tabs>
        <w:ind w:left="1440" w:hanging="360"/>
      </w:pPr>
      <w:rPr>
        <w:rFonts w:ascii="Arial" w:hAnsi="Arial" w:hint="default"/>
      </w:rPr>
    </w:lvl>
    <w:lvl w:ilvl="2" w:tplc="7F0680D4" w:tentative="1">
      <w:start w:val="1"/>
      <w:numFmt w:val="bullet"/>
      <w:lvlText w:val="•"/>
      <w:lvlJc w:val="left"/>
      <w:pPr>
        <w:tabs>
          <w:tab w:val="num" w:pos="2160"/>
        </w:tabs>
        <w:ind w:left="2160" w:hanging="360"/>
      </w:pPr>
      <w:rPr>
        <w:rFonts w:ascii="Arial" w:hAnsi="Arial" w:hint="default"/>
      </w:rPr>
    </w:lvl>
    <w:lvl w:ilvl="3" w:tplc="D7F0B588" w:tentative="1">
      <w:start w:val="1"/>
      <w:numFmt w:val="bullet"/>
      <w:lvlText w:val="•"/>
      <w:lvlJc w:val="left"/>
      <w:pPr>
        <w:tabs>
          <w:tab w:val="num" w:pos="2880"/>
        </w:tabs>
        <w:ind w:left="2880" w:hanging="360"/>
      </w:pPr>
      <w:rPr>
        <w:rFonts w:ascii="Arial" w:hAnsi="Arial" w:hint="default"/>
      </w:rPr>
    </w:lvl>
    <w:lvl w:ilvl="4" w:tplc="B6DCCA74" w:tentative="1">
      <w:start w:val="1"/>
      <w:numFmt w:val="bullet"/>
      <w:lvlText w:val="•"/>
      <w:lvlJc w:val="left"/>
      <w:pPr>
        <w:tabs>
          <w:tab w:val="num" w:pos="3600"/>
        </w:tabs>
        <w:ind w:left="3600" w:hanging="360"/>
      </w:pPr>
      <w:rPr>
        <w:rFonts w:ascii="Arial" w:hAnsi="Arial" w:hint="default"/>
      </w:rPr>
    </w:lvl>
    <w:lvl w:ilvl="5" w:tplc="54408594" w:tentative="1">
      <w:start w:val="1"/>
      <w:numFmt w:val="bullet"/>
      <w:lvlText w:val="•"/>
      <w:lvlJc w:val="left"/>
      <w:pPr>
        <w:tabs>
          <w:tab w:val="num" w:pos="4320"/>
        </w:tabs>
        <w:ind w:left="4320" w:hanging="360"/>
      </w:pPr>
      <w:rPr>
        <w:rFonts w:ascii="Arial" w:hAnsi="Arial" w:hint="default"/>
      </w:rPr>
    </w:lvl>
    <w:lvl w:ilvl="6" w:tplc="1472CD94" w:tentative="1">
      <w:start w:val="1"/>
      <w:numFmt w:val="bullet"/>
      <w:lvlText w:val="•"/>
      <w:lvlJc w:val="left"/>
      <w:pPr>
        <w:tabs>
          <w:tab w:val="num" w:pos="5040"/>
        </w:tabs>
        <w:ind w:left="5040" w:hanging="360"/>
      </w:pPr>
      <w:rPr>
        <w:rFonts w:ascii="Arial" w:hAnsi="Arial" w:hint="default"/>
      </w:rPr>
    </w:lvl>
    <w:lvl w:ilvl="7" w:tplc="34529AA4" w:tentative="1">
      <w:start w:val="1"/>
      <w:numFmt w:val="bullet"/>
      <w:lvlText w:val="•"/>
      <w:lvlJc w:val="left"/>
      <w:pPr>
        <w:tabs>
          <w:tab w:val="num" w:pos="5760"/>
        </w:tabs>
        <w:ind w:left="5760" w:hanging="360"/>
      </w:pPr>
      <w:rPr>
        <w:rFonts w:ascii="Arial" w:hAnsi="Arial" w:hint="default"/>
      </w:rPr>
    </w:lvl>
    <w:lvl w:ilvl="8" w:tplc="0F462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6334A"/>
    <w:multiLevelType w:val="hybridMultilevel"/>
    <w:tmpl w:val="FCDC1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781639"/>
    <w:multiLevelType w:val="hybridMultilevel"/>
    <w:tmpl w:val="806AE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130CF"/>
    <w:multiLevelType w:val="hybridMultilevel"/>
    <w:tmpl w:val="5F6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E7890"/>
    <w:multiLevelType w:val="hybridMultilevel"/>
    <w:tmpl w:val="F2B6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A"/>
    <w:rsid w:val="0002272F"/>
    <w:rsid w:val="0008200A"/>
    <w:rsid w:val="001B70E2"/>
    <w:rsid w:val="002532C6"/>
    <w:rsid w:val="00254625"/>
    <w:rsid w:val="002B7675"/>
    <w:rsid w:val="002E0113"/>
    <w:rsid w:val="00334C3F"/>
    <w:rsid w:val="003550BB"/>
    <w:rsid w:val="00373AFF"/>
    <w:rsid w:val="0039096C"/>
    <w:rsid w:val="003E6415"/>
    <w:rsid w:val="005363A4"/>
    <w:rsid w:val="006424C8"/>
    <w:rsid w:val="006A0A5E"/>
    <w:rsid w:val="006C3E72"/>
    <w:rsid w:val="006E42A5"/>
    <w:rsid w:val="007264FB"/>
    <w:rsid w:val="007B01CB"/>
    <w:rsid w:val="009735B9"/>
    <w:rsid w:val="009D282F"/>
    <w:rsid w:val="00A94C4C"/>
    <w:rsid w:val="00AC5A83"/>
    <w:rsid w:val="00AD177A"/>
    <w:rsid w:val="00BC6ACE"/>
    <w:rsid w:val="00BC794A"/>
    <w:rsid w:val="00C3107A"/>
    <w:rsid w:val="00CC179E"/>
    <w:rsid w:val="00DC48DF"/>
    <w:rsid w:val="00E04349"/>
    <w:rsid w:val="00F144C5"/>
    <w:rsid w:val="00F81C7D"/>
    <w:rsid w:val="00F87CE1"/>
    <w:rsid w:val="00FA2A41"/>
    <w:rsid w:val="00FA7829"/>
    <w:rsid w:val="00FB6CF0"/>
    <w:rsid w:val="271C43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F45D8"/>
  <w14:defaultImageDpi w14:val="32767"/>
  <w15:docId w15:val="{AE8862DA-A1B1-452E-BCF9-4F2DBF8D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paragraph" w:styleId="NoSpacing">
    <w:name w:val="No Spacing"/>
    <w:link w:val="NoSpacingChar"/>
    <w:uiPriority w:val="1"/>
    <w:qFormat/>
    <w:rsid w:val="00FB6CF0"/>
    <w:rPr>
      <w:rFonts w:ascii="Arial" w:hAnsi="Arial" w:cs="Arial"/>
    </w:rPr>
  </w:style>
  <w:style w:type="table" w:styleId="TableGrid">
    <w:name w:val="Table Grid"/>
    <w:basedOn w:val="TableNormal"/>
    <w:uiPriority w:val="59"/>
    <w:rsid w:val="00FB6CF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B6CF0"/>
    <w:rPr>
      <w:rFonts w:ascii="Arial" w:hAnsi="Arial" w:cs="Arial"/>
    </w:rPr>
  </w:style>
  <w:style w:type="character" w:styleId="Hyperlink">
    <w:name w:val="Hyperlink"/>
    <w:basedOn w:val="DefaultParagraphFont"/>
    <w:uiPriority w:val="99"/>
    <w:unhideWhenUsed/>
    <w:rsid w:val="00FB6CF0"/>
    <w:rPr>
      <w:color w:val="009E8F" w:themeColor="hyperlink"/>
      <w:u w:val="single"/>
    </w:rPr>
  </w:style>
  <w:style w:type="paragraph" w:styleId="ListParagraph">
    <w:name w:val="List Paragraph"/>
    <w:basedOn w:val="Normal"/>
    <w:uiPriority w:val="34"/>
    <w:qFormat/>
    <w:rsid w:val="009D282F"/>
    <w:pPr>
      <w:spacing w:before="120" w:line="276"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9D282F"/>
    <w:rPr>
      <w:sz w:val="16"/>
      <w:szCs w:val="16"/>
    </w:rPr>
  </w:style>
  <w:style w:type="paragraph" w:styleId="CommentText">
    <w:name w:val="annotation text"/>
    <w:basedOn w:val="Normal"/>
    <w:link w:val="CommentTextChar"/>
    <w:uiPriority w:val="99"/>
    <w:semiHidden/>
    <w:unhideWhenUsed/>
    <w:rsid w:val="009D282F"/>
    <w:pPr>
      <w:spacing w:before="120"/>
    </w:pPr>
    <w:rPr>
      <w:rFonts w:ascii="Arial" w:hAnsi="Arial" w:cs="Arial"/>
      <w:sz w:val="20"/>
      <w:szCs w:val="20"/>
    </w:rPr>
  </w:style>
  <w:style w:type="character" w:customStyle="1" w:styleId="CommentTextChar">
    <w:name w:val="Comment Text Char"/>
    <w:basedOn w:val="DefaultParagraphFont"/>
    <w:link w:val="CommentText"/>
    <w:uiPriority w:val="99"/>
    <w:semiHidden/>
    <w:rsid w:val="009D282F"/>
    <w:rPr>
      <w:rFonts w:ascii="Arial" w:hAnsi="Arial" w:cs="Arial"/>
      <w:sz w:val="20"/>
      <w:szCs w:val="20"/>
    </w:rPr>
  </w:style>
  <w:style w:type="paragraph" w:styleId="BalloonText">
    <w:name w:val="Balloon Text"/>
    <w:basedOn w:val="Normal"/>
    <w:link w:val="BalloonTextChar"/>
    <w:uiPriority w:val="99"/>
    <w:semiHidden/>
    <w:unhideWhenUsed/>
    <w:rsid w:val="009D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2F"/>
    <w:rPr>
      <w:rFonts w:ascii="Segoe UI" w:hAnsi="Segoe UI" w:cs="Segoe UI"/>
      <w:sz w:val="18"/>
      <w:szCs w:val="18"/>
    </w:rPr>
  </w:style>
  <w:style w:type="character" w:customStyle="1" w:styleId="normaltextrun">
    <w:name w:val="normaltextrun"/>
    <w:basedOn w:val="DefaultParagraphFont"/>
    <w:rsid w:val="009735B9"/>
  </w:style>
  <w:style w:type="character" w:customStyle="1" w:styleId="eop">
    <w:name w:val="eop"/>
    <w:basedOn w:val="DefaultParagraphFont"/>
    <w:rsid w:val="0097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L Colours">
      <a:dk1>
        <a:srgbClr val="000000"/>
      </a:dk1>
      <a:lt1>
        <a:srgbClr val="FFFFFF"/>
      </a:lt1>
      <a:dk2>
        <a:srgbClr val="1B1534"/>
      </a:dk2>
      <a:lt2>
        <a:srgbClr val="FFFEFE"/>
      </a:lt2>
      <a:accent1>
        <a:srgbClr val="1B1534"/>
      </a:accent1>
      <a:accent2>
        <a:srgbClr val="C2FF34"/>
      </a:accent2>
      <a:accent3>
        <a:srgbClr val="E2EEF5"/>
      </a:accent3>
      <a:accent4>
        <a:srgbClr val="412F61"/>
      </a:accent4>
      <a:accent5>
        <a:srgbClr val="009E8F"/>
      </a:accent5>
      <a:accent6>
        <a:srgbClr val="7FCEC7"/>
      </a:accent6>
      <a:hlink>
        <a:srgbClr val="009E8F"/>
      </a:hlink>
      <a:folHlink>
        <a:srgbClr val="C1F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BC292243D444BAF4B72B0540015F2" ma:contentTypeVersion="11" ma:contentTypeDescription="Create a new document." ma:contentTypeScope="" ma:versionID="8edaf3ce04c5d086a4a49d63bf63a2dd">
  <xsd:schema xmlns:xsd="http://www.w3.org/2001/XMLSchema" xmlns:xs="http://www.w3.org/2001/XMLSchema" xmlns:p="http://schemas.microsoft.com/office/2006/metadata/properties" xmlns:ns2="cf8cc861-5e8f-4431-98f8-1fd4649d15f0" xmlns:ns3="eb1d6023-d25d-4b2a-b67b-369530fbc9de" targetNamespace="http://schemas.microsoft.com/office/2006/metadata/properties" ma:root="true" ma:fieldsID="d713f02cf72cfd3212d66dd4feea3683" ns2:_="" ns3:_="">
    <xsd:import namespace="cf8cc861-5e8f-4431-98f8-1fd4649d15f0"/>
    <xsd:import namespace="eb1d6023-d25d-4b2a-b67b-369530fbc9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c861-5e8f-4431-98f8-1fd4649d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d6023-d25d-4b2a-b67b-369530fbc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790D5-76A5-468D-AAFB-9A7F01CBC2A7}">
  <ds:schemaRefs>
    <ds:schemaRef ds:uri="eb1d6023-d25d-4b2a-b67b-369530fbc9de"/>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cf8cc861-5e8f-4431-98f8-1fd4649d15f0"/>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89A5D8A7-F438-4008-8329-0A580C14564E}">
  <ds:schemaRefs>
    <ds:schemaRef ds:uri="http://schemas.microsoft.com/sharepoint/v3/contenttype/forms"/>
  </ds:schemaRefs>
</ds:datastoreItem>
</file>

<file path=customXml/itemProps3.xml><?xml version="1.0" encoding="utf-8"?>
<ds:datastoreItem xmlns:ds="http://schemas.openxmlformats.org/officeDocument/2006/customXml" ds:itemID="{D6D66A95-F865-477C-A721-208E98CABDD6}"/>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Victoria Turner</cp:lastModifiedBy>
  <cp:revision>4</cp:revision>
  <cp:lastPrinted>2018-09-14T17:09:00Z</cp:lastPrinted>
  <dcterms:created xsi:type="dcterms:W3CDTF">2019-07-31T13:40:00Z</dcterms:created>
  <dcterms:modified xsi:type="dcterms:W3CDTF">2019-08-05T09:24:00Z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0x010100C38BC292243D444BAF4B72B0540015F2</vt:lpwstr>
  </property>
</Properties>
</file>