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F6580" w14:textId="77777777" w:rsidR="00B701BC" w:rsidRDefault="00B701BC">
      <w:pPr>
        <w:rPr>
          <w:color w:val="1B1534" w:themeColor="text2"/>
        </w:rPr>
      </w:pPr>
    </w:p>
    <w:p w14:paraId="12C7B9F8" w14:textId="1C283F79" w:rsidR="00D97918" w:rsidRDefault="00D97918" w:rsidP="00D97918">
      <w:pPr>
        <w:pStyle w:val="Title"/>
      </w:pPr>
      <w:r>
        <w:t>Grow MedTech</w:t>
      </w:r>
      <w:r w:rsidRPr="005D6AA6">
        <w:t xml:space="preserve"> P</w:t>
      </w:r>
      <w:r>
        <w:t xml:space="preserve">roof of </w:t>
      </w:r>
      <w:r w:rsidR="00466968">
        <w:t>Market</w:t>
      </w:r>
      <w:r w:rsidRPr="005D6AA6">
        <w:t xml:space="preserve"> </w:t>
      </w:r>
    </w:p>
    <w:p w14:paraId="4A6C58A2" w14:textId="13362408" w:rsidR="00D97918" w:rsidRPr="005D6AA6" w:rsidRDefault="00D97918" w:rsidP="00D97918">
      <w:pPr>
        <w:pStyle w:val="Title"/>
      </w:pPr>
      <w:r>
        <w:t>End of Project Report</w:t>
      </w:r>
    </w:p>
    <w:p w14:paraId="399112D9" w14:textId="77777777" w:rsidR="00D97918" w:rsidRPr="005D6AA6" w:rsidRDefault="00D97918" w:rsidP="00D97918">
      <w:pPr>
        <w:pStyle w:val="Header"/>
        <w:rPr>
          <w:rFonts w:cs="Arial"/>
          <w:szCs w:val="22"/>
        </w:rPr>
      </w:pPr>
    </w:p>
    <w:tbl>
      <w:tblPr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2824"/>
        <w:gridCol w:w="2508"/>
        <w:gridCol w:w="2270"/>
      </w:tblGrid>
      <w:tr w:rsidR="00D97918" w:rsidRPr="005D6AA6" w14:paraId="75EF8F3D" w14:textId="77777777" w:rsidTr="046A9A2D">
        <w:trPr>
          <w:trHeight w:val="369"/>
          <w:tblHeader/>
        </w:trPr>
        <w:tc>
          <w:tcPr>
            <w:tcW w:w="3285" w:type="dxa"/>
            <w:shd w:val="clear" w:color="auto" w:fill="412F61" w:themeFill="accent4"/>
            <w:vAlign w:val="bottom"/>
          </w:tcPr>
          <w:p w14:paraId="0D8CDA10" w14:textId="6074F92B" w:rsidR="00D97918" w:rsidRPr="00171C1B" w:rsidRDefault="00D97918" w:rsidP="00466968">
            <w:pPr>
              <w:pStyle w:val="BodyText"/>
              <w:rPr>
                <w:b/>
                <w:color w:val="FFFFFF"/>
                <w:sz w:val="20"/>
              </w:rPr>
            </w:pPr>
            <w:proofErr w:type="spellStart"/>
            <w:r w:rsidRPr="00171C1B"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20"/>
              </w:rPr>
              <w:t>o</w:t>
            </w:r>
            <w:r w:rsidR="00466968">
              <w:rPr>
                <w:b/>
                <w:color w:val="FFFFFF"/>
                <w:sz w:val="20"/>
              </w:rPr>
              <w:t>M</w:t>
            </w:r>
            <w:proofErr w:type="spellEnd"/>
            <w:r w:rsidRPr="00171C1B">
              <w:rPr>
                <w:b/>
                <w:color w:val="FFFFFF"/>
                <w:sz w:val="20"/>
              </w:rPr>
              <w:t xml:space="preserve"> Number</w:t>
            </w:r>
          </w:p>
        </w:tc>
        <w:tc>
          <w:tcPr>
            <w:tcW w:w="7602" w:type="dxa"/>
            <w:gridSpan w:val="3"/>
            <w:vAlign w:val="center"/>
          </w:tcPr>
          <w:p w14:paraId="6F96595F" w14:textId="371BD946" w:rsidR="00D97918" w:rsidRPr="0045424A" w:rsidRDefault="046A9A2D" w:rsidP="00466968">
            <w:pPr>
              <w:pStyle w:val="BodyText"/>
            </w:pPr>
            <w:proofErr w:type="spellStart"/>
            <w:r>
              <w:t>POMxxx</w:t>
            </w:r>
            <w:proofErr w:type="spellEnd"/>
          </w:p>
        </w:tc>
      </w:tr>
      <w:tr w:rsidR="00D97918" w:rsidRPr="005D6AA6" w14:paraId="6B406923" w14:textId="77777777" w:rsidTr="046A9A2D">
        <w:trPr>
          <w:trHeight w:val="369"/>
          <w:tblHeader/>
        </w:trPr>
        <w:tc>
          <w:tcPr>
            <w:tcW w:w="3285" w:type="dxa"/>
            <w:shd w:val="clear" w:color="auto" w:fill="412F61" w:themeFill="accent4"/>
            <w:vAlign w:val="bottom"/>
          </w:tcPr>
          <w:p w14:paraId="02570F93" w14:textId="77777777" w:rsidR="00D97918" w:rsidRPr="00171C1B" w:rsidRDefault="00D97918" w:rsidP="00D97918">
            <w:pPr>
              <w:pStyle w:val="BodyText"/>
              <w:rPr>
                <w:b/>
                <w:color w:val="FFFFFF"/>
                <w:sz w:val="20"/>
              </w:rPr>
            </w:pPr>
            <w:r w:rsidRPr="00171C1B">
              <w:rPr>
                <w:b/>
                <w:color w:val="FFFFFF"/>
                <w:sz w:val="20"/>
              </w:rPr>
              <w:t>Project Title</w:t>
            </w:r>
          </w:p>
        </w:tc>
        <w:tc>
          <w:tcPr>
            <w:tcW w:w="7602" w:type="dxa"/>
            <w:gridSpan w:val="3"/>
            <w:vAlign w:val="center"/>
          </w:tcPr>
          <w:p w14:paraId="60FD29FB" w14:textId="4C411CAF" w:rsidR="00D97918" w:rsidRPr="007A03A1" w:rsidRDefault="00D97918" w:rsidP="046A9A2D">
            <w:pPr>
              <w:pStyle w:val="BodyTex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97918" w:rsidRPr="005D6AA6" w14:paraId="56E187A2" w14:textId="77777777" w:rsidTr="046A9A2D">
        <w:trPr>
          <w:trHeight w:val="306"/>
        </w:trPr>
        <w:tc>
          <w:tcPr>
            <w:tcW w:w="3285" w:type="dxa"/>
            <w:shd w:val="clear" w:color="auto" w:fill="412F61" w:themeFill="accent4"/>
            <w:vAlign w:val="bottom"/>
          </w:tcPr>
          <w:p w14:paraId="210E443A" w14:textId="77777777" w:rsidR="00D97918" w:rsidRPr="00171C1B" w:rsidRDefault="00D97918" w:rsidP="00D97918">
            <w:pPr>
              <w:pStyle w:val="BodyText"/>
              <w:rPr>
                <w:b/>
                <w:color w:val="FFFFFF"/>
                <w:sz w:val="20"/>
              </w:rPr>
            </w:pPr>
            <w:r w:rsidRPr="00171C1B">
              <w:rPr>
                <w:b/>
                <w:color w:val="FFFFFF"/>
                <w:sz w:val="20"/>
              </w:rPr>
              <w:t>Principal Investigator(s)</w:t>
            </w:r>
          </w:p>
        </w:tc>
        <w:tc>
          <w:tcPr>
            <w:tcW w:w="7602" w:type="dxa"/>
            <w:gridSpan w:val="3"/>
            <w:vAlign w:val="bottom"/>
          </w:tcPr>
          <w:p w14:paraId="3B5C16C0" w14:textId="74FC358F" w:rsidR="00D97918" w:rsidRPr="007A03A1" w:rsidRDefault="00D97918" w:rsidP="046A9A2D">
            <w:pPr>
              <w:pStyle w:val="BodyTex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97918" w:rsidRPr="005D6AA6" w14:paraId="7CD07C23" w14:textId="77777777" w:rsidTr="046A9A2D">
        <w:trPr>
          <w:trHeight w:val="111"/>
        </w:trPr>
        <w:tc>
          <w:tcPr>
            <w:tcW w:w="3285" w:type="dxa"/>
            <w:shd w:val="clear" w:color="auto" w:fill="412F61" w:themeFill="accent4"/>
            <w:vAlign w:val="bottom"/>
          </w:tcPr>
          <w:p w14:paraId="251D416C" w14:textId="77777777" w:rsidR="00D97918" w:rsidRPr="00171C1B" w:rsidRDefault="00D97918" w:rsidP="00D97918">
            <w:pPr>
              <w:pStyle w:val="BodyText"/>
              <w:rPr>
                <w:b/>
                <w:color w:val="FFFFFF"/>
                <w:sz w:val="20"/>
              </w:rPr>
            </w:pPr>
            <w:r w:rsidRPr="00171C1B">
              <w:rPr>
                <w:b/>
                <w:color w:val="FFFFFF"/>
                <w:sz w:val="20"/>
              </w:rPr>
              <w:t>School/Institute/</w:t>
            </w:r>
            <w:r w:rsidRPr="00171C1B">
              <w:rPr>
                <w:b/>
                <w:color w:val="FFFFFF"/>
                <w:sz w:val="20"/>
              </w:rPr>
              <w:br/>
              <w:t>Department/University</w:t>
            </w:r>
          </w:p>
        </w:tc>
        <w:tc>
          <w:tcPr>
            <w:tcW w:w="7602" w:type="dxa"/>
            <w:gridSpan w:val="3"/>
            <w:tcBorders>
              <w:bottom w:val="nil"/>
            </w:tcBorders>
          </w:tcPr>
          <w:p w14:paraId="6E639177" w14:textId="01083D4A" w:rsidR="00D97918" w:rsidRPr="007A03A1" w:rsidRDefault="00D97918" w:rsidP="046A9A2D">
            <w:pPr>
              <w:pStyle w:val="BodyTex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97918" w:rsidRPr="005D6AA6" w14:paraId="1D35836B" w14:textId="77777777" w:rsidTr="046A9A2D">
        <w:trPr>
          <w:trHeight w:val="111"/>
        </w:trPr>
        <w:tc>
          <w:tcPr>
            <w:tcW w:w="3285" w:type="dxa"/>
            <w:vMerge w:val="restart"/>
            <w:shd w:val="clear" w:color="auto" w:fill="412F61" w:themeFill="accent4"/>
            <w:vAlign w:val="bottom"/>
          </w:tcPr>
          <w:p w14:paraId="653738EF" w14:textId="1103252E" w:rsidR="00D97918" w:rsidRPr="00171C1B" w:rsidRDefault="00D97918" w:rsidP="00D97918">
            <w:pPr>
              <w:pStyle w:val="BodyTex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Contact Detail:</w:t>
            </w:r>
          </w:p>
        </w:tc>
        <w:tc>
          <w:tcPr>
            <w:tcW w:w="5332" w:type="dxa"/>
            <w:gridSpan w:val="2"/>
            <w:tcBorders>
              <w:bottom w:val="nil"/>
            </w:tcBorders>
          </w:tcPr>
          <w:p w14:paraId="12900A29" w14:textId="54321F27" w:rsidR="00D97918" w:rsidRPr="00E0016B" w:rsidRDefault="046A9A2D" w:rsidP="046A9A2D">
            <w:pPr>
              <w:pStyle w:val="BodyText"/>
              <w:rPr>
                <w:b/>
                <w:bCs/>
                <w:sz w:val="12"/>
                <w:szCs w:val="12"/>
              </w:rPr>
            </w:pPr>
            <w:r w:rsidRPr="046A9A2D">
              <w:rPr>
                <w:b/>
                <w:bCs/>
                <w:sz w:val="12"/>
                <w:szCs w:val="12"/>
              </w:rPr>
              <w:t>E-mail:</w:t>
            </w:r>
            <w:r w:rsidRPr="046A9A2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270" w:type="dxa"/>
            <w:tcBorders>
              <w:bottom w:val="nil"/>
            </w:tcBorders>
          </w:tcPr>
          <w:p w14:paraId="3AE2787F" w14:textId="41BE8C8A" w:rsidR="00D97918" w:rsidRPr="00E0016B" w:rsidRDefault="046A9A2D" w:rsidP="046A9A2D">
            <w:pPr>
              <w:pStyle w:val="BodyText"/>
              <w:rPr>
                <w:rFonts w:ascii="Times New Roman" w:hAnsi="Times New Roman"/>
                <w:color w:val="000000" w:themeColor="text1"/>
              </w:rPr>
            </w:pPr>
            <w:r w:rsidRPr="046A9A2D">
              <w:rPr>
                <w:b/>
                <w:bCs/>
                <w:sz w:val="12"/>
                <w:szCs w:val="12"/>
              </w:rPr>
              <w:t>Phone:</w:t>
            </w:r>
          </w:p>
        </w:tc>
      </w:tr>
      <w:tr w:rsidR="00D97918" w:rsidRPr="005D6AA6" w14:paraId="6C7A7A4A" w14:textId="77777777" w:rsidTr="046A9A2D">
        <w:trPr>
          <w:trHeight w:val="60"/>
        </w:trPr>
        <w:tc>
          <w:tcPr>
            <w:tcW w:w="3285" w:type="dxa"/>
            <w:vMerge/>
            <w:vAlign w:val="bottom"/>
          </w:tcPr>
          <w:p w14:paraId="28FF6D33" w14:textId="77777777" w:rsidR="00D97918" w:rsidRPr="00171C1B" w:rsidRDefault="00D97918" w:rsidP="00D97918">
            <w:pPr>
              <w:pStyle w:val="BodyText"/>
              <w:rPr>
                <w:b/>
                <w:color w:val="FFFFFF"/>
                <w:sz w:val="20"/>
              </w:rPr>
            </w:pPr>
          </w:p>
        </w:tc>
        <w:tc>
          <w:tcPr>
            <w:tcW w:w="5332" w:type="dxa"/>
            <w:gridSpan w:val="2"/>
            <w:tcBorders>
              <w:top w:val="nil"/>
            </w:tcBorders>
          </w:tcPr>
          <w:p w14:paraId="6A0D0262" w14:textId="77777777" w:rsidR="00D97918" w:rsidRPr="00D97918" w:rsidRDefault="00D97918" w:rsidP="00D97918">
            <w:pPr>
              <w:pStyle w:val="BodyText"/>
              <w:rPr>
                <w:sz w:val="4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10216709" w14:textId="77777777" w:rsidR="00D97918" w:rsidRPr="00D97918" w:rsidRDefault="00D97918" w:rsidP="00D97918">
            <w:pPr>
              <w:pStyle w:val="BodyText"/>
              <w:rPr>
                <w:sz w:val="2"/>
              </w:rPr>
            </w:pPr>
          </w:p>
        </w:tc>
      </w:tr>
      <w:tr w:rsidR="00D97918" w:rsidRPr="005D6AA6" w14:paraId="3B13F7A6" w14:textId="77777777" w:rsidTr="046A9A2D">
        <w:trPr>
          <w:trHeight w:val="281"/>
        </w:trPr>
        <w:tc>
          <w:tcPr>
            <w:tcW w:w="3285" w:type="dxa"/>
            <w:shd w:val="clear" w:color="auto" w:fill="412F61" w:themeFill="accent4"/>
            <w:vAlign w:val="bottom"/>
          </w:tcPr>
          <w:p w14:paraId="31B267AA" w14:textId="77777777" w:rsidR="00D97918" w:rsidRPr="00171C1B" w:rsidRDefault="00D97918" w:rsidP="00D97918">
            <w:pPr>
              <w:pStyle w:val="BodyText"/>
              <w:rPr>
                <w:b/>
                <w:color w:val="FFFFFF"/>
                <w:sz w:val="20"/>
              </w:rPr>
            </w:pPr>
            <w:r w:rsidRPr="00171C1B">
              <w:rPr>
                <w:b/>
                <w:color w:val="FFFFFF"/>
                <w:sz w:val="20"/>
              </w:rPr>
              <w:t>Proposal start date:</w:t>
            </w:r>
          </w:p>
        </w:tc>
        <w:tc>
          <w:tcPr>
            <w:tcW w:w="2824" w:type="dxa"/>
            <w:vAlign w:val="bottom"/>
          </w:tcPr>
          <w:p w14:paraId="243FA520" w14:textId="77777777" w:rsidR="00D97918" w:rsidRPr="007D0BBF" w:rsidRDefault="00D97918" w:rsidP="00D97918">
            <w:pPr>
              <w:pStyle w:val="BodyText"/>
              <w:rPr>
                <w:sz w:val="20"/>
              </w:rPr>
            </w:pPr>
          </w:p>
        </w:tc>
        <w:tc>
          <w:tcPr>
            <w:tcW w:w="2508" w:type="dxa"/>
            <w:shd w:val="clear" w:color="auto" w:fill="412F61" w:themeFill="accent4"/>
            <w:vAlign w:val="bottom"/>
          </w:tcPr>
          <w:p w14:paraId="38AE713A" w14:textId="77777777" w:rsidR="00D97918" w:rsidRPr="00601992" w:rsidRDefault="00D97918" w:rsidP="00D97918">
            <w:pPr>
              <w:pStyle w:val="BodyText"/>
              <w:rPr>
                <w:color w:val="FFFFFF"/>
                <w:sz w:val="20"/>
              </w:rPr>
            </w:pPr>
            <w:r w:rsidRPr="00601992">
              <w:rPr>
                <w:b/>
                <w:color w:val="FFFFFF"/>
                <w:sz w:val="20"/>
              </w:rPr>
              <w:t>Proposal end date</w:t>
            </w:r>
            <w:r>
              <w:rPr>
                <w:b/>
                <w:color w:val="FFFFFF"/>
                <w:sz w:val="20"/>
              </w:rPr>
              <w:t>:</w:t>
            </w:r>
          </w:p>
        </w:tc>
        <w:tc>
          <w:tcPr>
            <w:tcW w:w="2270" w:type="dxa"/>
            <w:vAlign w:val="bottom"/>
          </w:tcPr>
          <w:p w14:paraId="173A852E" w14:textId="77777777" w:rsidR="00D97918" w:rsidRPr="007D0BBF" w:rsidRDefault="00D97918" w:rsidP="00D97918">
            <w:pPr>
              <w:pStyle w:val="BodyText"/>
              <w:rPr>
                <w:sz w:val="20"/>
              </w:rPr>
            </w:pPr>
          </w:p>
        </w:tc>
      </w:tr>
      <w:tr w:rsidR="00D97918" w:rsidRPr="005D6AA6" w14:paraId="71C56754" w14:textId="77777777" w:rsidTr="046A9A2D">
        <w:trPr>
          <w:trHeight w:val="281"/>
        </w:trPr>
        <w:tc>
          <w:tcPr>
            <w:tcW w:w="3285" w:type="dxa"/>
            <w:shd w:val="clear" w:color="auto" w:fill="412F61" w:themeFill="accent4"/>
            <w:vAlign w:val="bottom"/>
          </w:tcPr>
          <w:p w14:paraId="08106F27" w14:textId="77777777" w:rsidR="00D97918" w:rsidRPr="00171C1B" w:rsidRDefault="00D97918" w:rsidP="00D97918">
            <w:pPr>
              <w:pStyle w:val="BodyText"/>
              <w:rPr>
                <w:b/>
                <w:color w:val="FFFFFF"/>
                <w:sz w:val="20"/>
              </w:rPr>
            </w:pPr>
            <w:r w:rsidRPr="00171C1B">
              <w:rPr>
                <w:b/>
                <w:color w:val="FFFFFF"/>
                <w:sz w:val="20"/>
              </w:rPr>
              <w:t>Actual start date:</w:t>
            </w:r>
          </w:p>
        </w:tc>
        <w:tc>
          <w:tcPr>
            <w:tcW w:w="2824" w:type="dxa"/>
            <w:vAlign w:val="bottom"/>
          </w:tcPr>
          <w:p w14:paraId="7984E875" w14:textId="77777777" w:rsidR="00D97918" w:rsidRPr="007D0BBF" w:rsidRDefault="00D97918" w:rsidP="00D97918">
            <w:pPr>
              <w:pStyle w:val="BodyText"/>
              <w:rPr>
                <w:sz w:val="20"/>
              </w:rPr>
            </w:pPr>
          </w:p>
        </w:tc>
        <w:tc>
          <w:tcPr>
            <w:tcW w:w="2508" w:type="dxa"/>
            <w:shd w:val="clear" w:color="auto" w:fill="412F61" w:themeFill="accent4"/>
            <w:vAlign w:val="bottom"/>
          </w:tcPr>
          <w:p w14:paraId="7AD6C0AB" w14:textId="77777777" w:rsidR="00D97918" w:rsidRPr="00601992" w:rsidRDefault="00D97918" w:rsidP="00D97918">
            <w:pPr>
              <w:pStyle w:val="BodyTex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Actual e</w:t>
            </w:r>
            <w:r w:rsidRPr="00601992">
              <w:rPr>
                <w:b/>
                <w:color w:val="FFFFFF"/>
                <w:sz w:val="20"/>
              </w:rPr>
              <w:t xml:space="preserve">nd </w:t>
            </w:r>
            <w:r>
              <w:rPr>
                <w:b/>
                <w:color w:val="FFFFFF"/>
                <w:sz w:val="20"/>
              </w:rPr>
              <w:t>d</w:t>
            </w:r>
            <w:r w:rsidRPr="00601992">
              <w:rPr>
                <w:b/>
                <w:color w:val="FFFFFF"/>
                <w:sz w:val="20"/>
              </w:rPr>
              <w:t>ate</w:t>
            </w:r>
            <w:r>
              <w:rPr>
                <w:b/>
                <w:color w:val="FFFFFF"/>
                <w:sz w:val="20"/>
              </w:rPr>
              <w:t>:</w:t>
            </w:r>
          </w:p>
        </w:tc>
        <w:tc>
          <w:tcPr>
            <w:tcW w:w="2270" w:type="dxa"/>
            <w:vAlign w:val="bottom"/>
          </w:tcPr>
          <w:p w14:paraId="1BAA5D2E" w14:textId="77777777" w:rsidR="00D97918" w:rsidRPr="007D0BBF" w:rsidRDefault="00D97918" w:rsidP="00D97918">
            <w:pPr>
              <w:pStyle w:val="BodyText"/>
              <w:rPr>
                <w:sz w:val="20"/>
              </w:rPr>
            </w:pPr>
          </w:p>
        </w:tc>
      </w:tr>
      <w:tr w:rsidR="00D97918" w:rsidRPr="005D6AA6" w14:paraId="13D79CC6" w14:textId="77777777" w:rsidTr="046A9A2D">
        <w:trPr>
          <w:trHeight w:val="281"/>
        </w:trPr>
        <w:tc>
          <w:tcPr>
            <w:tcW w:w="3285" w:type="dxa"/>
            <w:shd w:val="clear" w:color="auto" w:fill="412F61" w:themeFill="accent4"/>
            <w:vAlign w:val="bottom"/>
          </w:tcPr>
          <w:p w14:paraId="3D19F581" w14:textId="6AAF78CB" w:rsidR="00D97918" w:rsidRPr="00171C1B" w:rsidRDefault="00D97918" w:rsidP="00D97918">
            <w:pPr>
              <w:pStyle w:val="BodyText"/>
              <w:rPr>
                <w:b/>
                <w:color w:val="FFFFFF"/>
                <w:sz w:val="20"/>
              </w:rPr>
            </w:pPr>
            <w:r w:rsidRPr="00171C1B">
              <w:rPr>
                <w:b/>
                <w:color w:val="FFFFFF"/>
                <w:sz w:val="20"/>
              </w:rPr>
              <w:t>Approved Budget</w:t>
            </w:r>
          </w:p>
        </w:tc>
        <w:tc>
          <w:tcPr>
            <w:tcW w:w="2824" w:type="dxa"/>
            <w:vAlign w:val="bottom"/>
          </w:tcPr>
          <w:p w14:paraId="27EC3699" w14:textId="77777777" w:rsidR="00D97918" w:rsidRPr="007D0BBF" w:rsidRDefault="00D97918" w:rsidP="00D97918">
            <w:pPr>
              <w:pStyle w:val="BodyText"/>
              <w:rPr>
                <w:sz w:val="20"/>
              </w:rPr>
            </w:pPr>
          </w:p>
        </w:tc>
        <w:tc>
          <w:tcPr>
            <w:tcW w:w="2508" w:type="dxa"/>
            <w:shd w:val="clear" w:color="auto" w:fill="412F61" w:themeFill="accent4"/>
            <w:vAlign w:val="bottom"/>
          </w:tcPr>
          <w:p w14:paraId="2BF7522B" w14:textId="3F7BFDE3" w:rsidR="00D97918" w:rsidRDefault="00D97918" w:rsidP="00D97918">
            <w:pPr>
              <w:pStyle w:val="BodyTex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Actual Spend</w:t>
            </w:r>
          </w:p>
        </w:tc>
        <w:tc>
          <w:tcPr>
            <w:tcW w:w="2270" w:type="dxa"/>
            <w:vAlign w:val="bottom"/>
          </w:tcPr>
          <w:p w14:paraId="4A17F325" w14:textId="77777777" w:rsidR="00D97918" w:rsidRPr="007D0BBF" w:rsidRDefault="00D97918" w:rsidP="00D97918">
            <w:pPr>
              <w:pStyle w:val="BodyText"/>
              <w:rPr>
                <w:sz w:val="20"/>
              </w:rPr>
            </w:pPr>
          </w:p>
        </w:tc>
      </w:tr>
      <w:tr w:rsidR="00D97918" w:rsidRPr="005D6AA6" w14:paraId="74CE19F8" w14:textId="77777777" w:rsidTr="046A9A2D">
        <w:trPr>
          <w:trHeight w:val="281"/>
        </w:trPr>
        <w:tc>
          <w:tcPr>
            <w:tcW w:w="3285" w:type="dxa"/>
            <w:shd w:val="clear" w:color="auto" w:fill="412F61" w:themeFill="accent4"/>
            <w:vAlign w:val="bottom"/>
          </w:tcPr>
          <w:p w14:paraId="51A61299" w14:textId="77777777" w:rsidR="00D97918" w:rsidRPr="00171C1B" w:rsidRDefault="00D97918" w:rsidP="00D97918">
            <w:pPr>
              <w:pStyle w:val="BodyTex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Report</w:t>
            </w:r>
            <w:r w:rsidRPr="00171C1B">
              <w:rPr>
                <w:b/>
                <w:color w:val="FFFFFF"/>
                <w:sz w:val="20"/>
              </w:rPr>
              <w:t xml:space="preserve"> Completed By</w:t>
            </w:r>
          </w:p>
        </w:tc>
        <w:tc>
          <w:tcPr>
            <w:tcW w:w="2824" w:type="dxa"/>
            <w:vAlign w:val="bottom"/>
          </w:tcPr>
          <w:p w14:paraId="6B245A09" w14:textId="77777777" w:rsidR="00D97918" w:rsidRPr="007D0BBF" w:rsidRDefault="00D97918" w:rsidP="00D97918">
            <w:pPr>
              <w:pStyle w:val="BodyText"/>
              <w:rPr>
                <w:sz w:val="20"/>
              </w:rPr>
            </w:pPr>
          </w:p>
        </w:tc>
        <w:tc>
          <w:tcPr>
            <w:tcW w:w="2508" w:type="dxa"/>
            <w:shd w:val="clear" w:color="auto" w:fill="412F61" w:themeFill="accent4"/>
            <w:vAlign w:val="bottom"/>
          </w:tcPr>
          <w:p w14:paraId="6C9EFF08" w14:textId="77777777" w:rsidR="00D97918" w:rsidRPr="00601992" w:rsidRDefault="00D97918" w:rsidP="00D97918">
            <w:pPr>
              <w:pStyle w:val="BodyTex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Report</w:t>
            </w:r>
            <w:r w:rsidRPr="00601992">
              <w:rPr>
                <w:b/>
                <w:color w:val="FFFFFF"/>
                <w:sz w:val="20"/>
              </w:rPr>
              <w:t xml:space="preserve"> Date</w:t>
            </w:r>
          </w:p>
        </w:tc>
        <w:tc>
          <w:tcPr>
            <w:tcW w:w="2270" w:type="dxa"/>
            <w:vAlign w:val="bottom"/>
          </w:tcPr>
          <w:p w14:paraId="2AAAC82C" w14:textId="77777777" w:rsidR="00D97918" w:rsidRPr="007D0BBF" w:rsidRDefault="00D97918" w:rsidP="00D97918">
            <w:pPr>
              <w:pStyle w:val="BodyText"/>
              <w:rPr>
                <w:sz w:val="20"/>
              </w:rPr>
            </w:pPr>
          </w:p>
        </w:tc>
      </w:tr>
    </w:tbl>
    <w:p w14:paraId="21C74511" w14:textId="77777777" w:rsidR="00D97918" w:rsidRDefault="00D97918" w:rsidP="00D97918">
      <w:bookmarkStart w:id="0" w:name="OLE_LINK1"/>
      <w:bookmarkStart w:id="1" w:name="OLE_LINK2"/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245"/>
        <w:gridCol w:w="3289"/>
      </w:tblGrid>
      <w:tr w:rsidR="00D97918" w:rsidRPr="005D6AA6" w14:paraId="621CF7D8" w14:textId="77777777" w:rsidTr="00D97918">
        <w:tc>
          <w:tcPr>
            <w:tcW w:w="10910" w:type="dxa"/>
            <w:gridSpan w:val="3"/>
            <w:shd w:val="clear" w:color="auto" w:fill="412F61" w:themeFill="accent4"/>
            <w:vAlign w:val="center"/>
          </w:tcPr>
          <w:p w14:paraId="74B16E52" w14:textId="77777777" w:rsidR="00D97918" w:rsidRPr="00264D0D" w:rsidRDefault="00D97918" w:rsidP="00D97918">
            <w:pPr>
              <w:pStyle w:val="BodyText"/>
              <w:spacing w:after="0" w:afterAutospacing="0"/>
              <w:rPr>
                <w:b/>
                <w:color w:val="FFFFFF"/>
              </w:rPr>
            </w:pPr>
            <w:r w:rsidRPr="00264D0D">
              <w:rPr>
                <w:b/>
                <w:color w:val="FFFFFF"/>
              </w:rPr>
              <w:t>Key contact person for future project updates.</w:t>
            </w:r>
          </w:p>
          <w:p w14:paraId="55E23520" w14:textId="162D4687" w:rsidR="00D97918" w:rsidRPr="009A6448" w:rsidRDefault="00D97918" w:rsidP="001975EF">
            <w:pPr>
              <w:pStyle w:val="BodyText"/>
              <w:spacing w:before="0" w:after="20" w:afterAutospacing="0"/>
            </w:pPr>
            <w:r>
              <w:rPr>
                <w:color w:val="FFFFFF"/>
                <w:sz w:val="16"/>
              </w:rPr>
              <w:t xml:space="preserve">We may </w:t>
            </w:r>
            <w:r w:rsidRPr="00C344A1">
              <w:rPr>
                <w:color w:val="FFFFFF"/>
                <w:sz w:val="16"/>
              </w:rPr>
              <w:t xml:space="preserve">like to schedule periodic informal updates with your agreement, e.g. a phone call </w:t>
            </w:r>
            <w:r>
              <w:rPr>
                <w:color w:val="FFFFFF"/>
                <w:sz w:val="16"/>
              </w:rPr>
              <w:t xml:space="preserve">or email </w:t>
            </w:r>
            <w:r w:rsidRPr="00C344A1">
              <w:rPr>
                <w:color w:val="FFFFFF"/>
                <w:sz w:val="16"/>
              </w:rPr>
              <w:t xml:space="preserve">every </w:t>
            </w:r>
            <w:r>
              <w:rPr>
                <w:color w:val="FFFFFF"/>
                <w:sz w:val="16"/>
              </w:rPr>
              <w:t>6</w:t>
            </w:r>
            <w:r w:rsidRPr="00C344A1">
              <w:rPr>
                <w:color w:val="FFFFFF"/>
                <w:sz w:val="16"/>
              </w:rPr>
              <w:t xml:space="preserve"> mo</w:t>
            </w:r>
            <w:r>
              <w:rPr>
                <w:color w:val="FFFFFF"/>
                <w:sz w:val="16"/>
              </w:rPr>
              <w:t>nths to demonstrate impact of Grow MedTech to our funders</w:t>
            </w:r>
            <w:r w:rsidRPr="00C344A1">
              <w:rPr>
                <w:color w:val="FFFFFF"/>
                <w:sz w:val="16"/>
              </w:rPr>
              <w:t>.</w:t>
            </w:r>
          </w:p>
        </w:tc>
      </w:tr>
      <w:tr w:rsidR="00D97918" w:rsidRPr="005D6AA6" w14:paraId="5A0862F7" w14:textId="77777777" w:rsidTr="00D97918">
        <w:tc>
          <w:tcPr>
            <w:tcW w:w="2376" w:type="dxa"/>
            <w:tcBorders>
              <w:bottom w:val="single" w:sz="4" w:space="0" w:color="auto"/>
            </w:tcBorders>
            <w:shd w:val="clear" w:color="auto" w:fill="412F61" w:themeFill="accent4"/>
            <w:vAlign w:val="bottom"/>
          </w:tcPr>
          <w:p w14:paraId="0C5D16E7" w14:textId="77777777" w:rsidR="00D97918" w:rsidRPr="00264D0D" w:rsidRDefault="00D97918" w:rsidP="00D97918">
            <w:pPr>
              <w:pStyle w:val="BodyText"/>
              <w:rPr>
                <w:b/>
                <w:color w:val="FFFFFF"/>
              </w:rPr>
            </w:pPr>
            <w:r w:rsidRPr="00264D0D">
              <w:rPr>
                <w:b/>
                <w:color w:val="FFFFFF"/>
              </w:rPr>
              <w:t>Name</w:t>
            </w:r>
          </w:p>
        </w:tc>
        <w:tc>
          <w:tcPr>
            <w:tcW w:w="8534" w:type="dxa"/>
            <w:gridSpan w:val="2"/>
            <w:tcBorders>
              <w:bottom w:val="single" w:sz="4" w:space="0" w:color="auto"/>
            </w:tcBorders>
            <w:vAlign w:val="bottom"/>
          </w:tcPr>
          <w:p w14:paraId="6A4451F0" w14:textId="77777777" w:rsidR="00D97918" w:rsidRPr="005D6AA6" w:rsidRDefault="00D97918" w:rsidP="00D97918">
            <w:pPr>
              <w:pStyle w:val="BodyText"/>
            </w:pPr>
          </w:p>
        </w:tc>
      </w:tr>
      <w:tr w:rsidR="00D97918" w:rsidRPr="005D6AA6" w14:paraId="22228454" w14:textId="77777777" w:rsidTr="00D97918">
        <w:trPr>
          <w:trHeight w:val="124"/>
        </w:trPr>
        <w:tc>
          <w:tcPr>
            <w:tcW w:w="2376" w:type="dxa"/>
            <w:vMerge w:val="restart"/>
            <w:shd w:val="clear" w:color="auto" w:fill="412F61" w:themeFill="accent4"/>
            <w:vAlign w:val="bottom"/>
          </w:tcPr>
          <w:p w14:paraId="0EC98476" w14:textId="77777777" w:rsidR="00D97918" w:rsidRPr="00264D0D" w:rsidRDefault="00D97918" w:rsidP="00D97918">
            <w:pPr>
              <w:pStyle w:val="BodyText"/>
              <w:rPr>
                <w:b/>
                <w:color w:val="FFFFFF"/>
              </w:rPr>
            </w:pPr>
            <w:r w:rsidRPr="00264D0D">
              <w:rPr>
                <w:b/>
                <w:color w:val="FFFFFF"/>
              </w:rPr>
              <w:t>Contact Details</w:t>
            </w:r>
          </w:p>
        </w:tc>
        <w:tc>
          <w:tcPr>
            <w:tcW w:w="5245" w:type="dxa"/>
            <w:tcBorders>
              <w:bottom w:val="nil"/>
            </w:tcBorders>
          </w:tcPr>
          <w:p w14:paraId="63EB5777" w14:textId="77777777" w:rsidR="00D97918" w:rsidRPr="00E0016B" w:rsidRDefault="00D97918" w:rsidP="00D97918">
            <w:pPr>
              <w:pStyle w:val="BodyText"/>
              <w:spacing w:after="0" w:afterAutospacing="0"/>
              <w:rPr>
                <w:b/>
                <w:sz w:val="12"/>
                <w:szCs w:val="12"/>
              </w:rPr>
            </w:pPr>
            <w:r w:rsidRPr="00E0016B">
              <w:rPr>
                <w:b/>
                <w:sz w:val="12"/>
                <w:szCs w:val="12"/>
              </w:rPr>
              <w:t>E-mail:</w:t>
            </w:r>
          </w:p>
        </w:tc>
        <w:tc>
          <w:tcPr>
            <w:tcW w:w="3289" w:type="dxa"/>
            <w:tcBorders>
              <w:bottom w:val="nil"/>
            </w:tcBorders>
          </w:tcPr>
          <w:p w14:paraId="56875DB3" w14:textId="77777777" w:rsidR="00D97918" w:rsidRPr="00E0016B" w:rsidRDefault="00D97918" w:rsidP="00D97918">
            <w:pPr>
              <w:pStyle w:val="BodyText"/>
              <w:spacing w:after="0" w:afterAutospacing="0"/>
              <w:rPr>
                <w:b/>
                <w:sz w:val="12"/>
                <w:szCs w:val="12"/>
              </w:rPr>
            </w:pPr>
            <w:r w:rsidRPr="00E0016B">
              <w:rPr>
                <w:b/>
                <w:sz w:val="12"/>
                <w:szCs w:val="12"/>
              </w:rPr>
              <w:t>Phone:</w:t>
            </w:r>
          </w:p>
        </w:tc>
      </w:tr>
      <w:tr w:rsidR="00D97918" w:rsidRPr="005D6AA6" w14:paraId="55E5393B" w14:textId="77777777" w:rsidTr="00D97918">
        <w:trPr>
          <w:trHeight w:val="13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412F61" w:themeFill="accent4"/>
            <w:vAlign w:val="bottom"/>
          </w:tcPr>
          <w:p w14:paraId="213B5E5D" w14:textId="77777777" w:rsidR="00D97918" w:rsidRPr="00264D0D" w:rsidRDefault="00D97918" w:rsidP="00D97918">
            <w:pPr>
              <w:pStyle w:val="BodyText"/>
              <w:rPr>
                <w:b/>
                <w:color w:val="FFFFFF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14:paraId="7D9FD313" w14:textId="77777777" w:rsidR="00D97918" w:rsidRPr="000E3F12" w:rsidRDefault="00D97918" w:rsidP="00D97918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289" w:type="dxa"/>
            <w:tcBorders>
              <w:top w:val="nil"/>
              <w:bottom w:val="single" w:sz="4" w:space="0" w:color="auto"/>
            </w:tcBorders>
          </w:tcPr>
          <w:p w14:paraId="77717011" w14:textId="77777777" w:rsidR="00D97918" w:rsidRPr="00E0016B" w:rsidRDefault="00D97918" w:rsidP="00D97918">
            <w:pPr>
              <w:pStyle w:val="BodyText"/>
              <w:rPr>
                <w:b/>
                <w:sz w:val="12"/>
                <w:szCs w:val="12"/>
              </w:rPr>
            </w:pPr>
          </w:p>
        </w:tc>
      </w:tr>
    </w:tbl>
    <w:p w14:paraId="55D16C6A" w14:textId="77777777" w:rsidR="00D97918" w:rsidRDefault="00D97918" w:rsidP="00D97918"/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D97918" w:rsidRPr="009A6448" w14:paraId="3D4E9B98" w14:textId="77777777" w:rsidTr="00D97918">
        <w:trPr>
          <w:trHeight w:val="567"/>
        </w:trPr>
        <w:tc>
          <w:tcPr>
            <w:tcW w:w="10910" w:type="dxa"/>
            <w:shd w:val="clear" w:color="auto" w:fill="BFBFBF"/>
            <w:vAlign w:val="center"/>
          </w:tcPr>
          <w:bookmarkEnd w:id="0"/>
          <w:bookmarkEnd w:id="1"/>
          <w:p w14:paraId="4E8772DE" w14:textId="6F9EDE12" w:rsidR="00D97918" w:rsidRPr="009A6448" w:rsidRDefault="00D97918" w:rsidP="00ED0548">
            <w:pPr>
              <w:pStyle w:val="BodyText"/>
              <w:numPr>
                <w:ilvl w:val="0"/>
                <w:numId w:val="4"/>
              </w:numPr>
              <w:spacing w:after="0" w:afterAutospacing="0"/>
              <w:rPr>
                <w:rFonts w:cs="Arial"/>
                <w:b/>
                <w:sz w:val="28"/>
                <w:lang w:val="en-GB"/>
              </w:rPr>
            </w:pPr>
            <w:r w:rsidRPr="00DF7204">
              <w:rPr>
                <w:b/>
                <w:sz w:val="28"/>
              </w:rPr>
              <w:t>Project</w:t>
            </w:r>
            <w:r w:rsidR="00086BAD">
              <w:rPr>
                <w:b/>
                <w:sz w:val="28"/>
              </w:rPr>
              <w:t xml:space="preserve"> Aims and </w:t>
            </w:r>
            <w:r w:rsidRPr="00DF7204">
              <w:rPr>
                <w:b/>
                <w:sz w:val="28"/>
              </w:rPr>
              <w:t>Objectives</w:t>
            </w:r>
            <w:r w:rsidR="00ED0548">
              <w:rPr>
                <w:b/>
                <w:sz w:val="28"/>
              </w:rPr>
              <w:t xml:space="preserve"> - </w:t>
            </w:r>
            <w:r w:rsidRPr="00ED0548">
              <w:rPr>
                <w:sz w:val="18"/>
              </w:rPr>
              <w:t>Please describe the main objectives at project initiation</w:t>
            </w:r>
          </w:p>
        </w:tc>
      </w:tr>
      <w:tr w:rsidR="00D97918" w:rsidRPr="004F4105" w14:paraId="66B28ED7" w14:textId="77777777" w:rsidTr="00D97918">
        <w:tc>
          <w:tcPr>
            <w:tcW w:w="10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B3F41B" w14:textId="35431D7E" w:rsidR="00D97918" w:rsidRDefault="00D97918" w:rsidP="00D97918">
            <w:pPr>
              <w:pStyle w:val="BodyText"/>
              <w:spacing w:before="0" w:after="0" w:afterAutospacing="0"/>
            </w:pPr>
            <w:r w:rsidRPr="004839A3">
              <w:t xml:space="preserve">&lt;as outlined in the </w:t>
            </w:r>
            <w:proofErr w:type="spellStart"/>
            <w:r w:rsidRPr="004839A3">
              <w:t>Po</w:t>
            </w:r>
            <w:r w:rsidR="00466968">
              <w:t>M</w:t>
            </w:r>
            <w:proofErr w:type="spellEnd"/>
            <w:r>
              <w:t xml:space="preserve"> </w:t>
            </w:r>
            <w:r w:rsidRPr="004839A3">
              <w:t>application&gt;</w:t>
            </w:r>
          </w:p>
          <w:p w14:paraId="11A87A24" w14:textId="77777777" w:rsidR="00D97918" w:rsidRDefault="00D97918" w:rsidP="00D97918">
            <w:pPr>
              <w:pStyle w:val="BodyText"/>
              <w:spacing w:before="0" w:after="0" w:afterAutospacing="0"/>
            </w:pPr>
          </w:p>
          <w:p w14:paraId="076271C0" w14:textId="77777777" w:rsidR="00D97918" w:rsidRPr="004F4105" w:rsidRDefault="00D97918" w:rsidP="00D97918">
            <w:pPr>
              <w:pStyle w:val="BodyText"/>
              <w:spacing w:before="0" w:after="0" w:afterAutospacing="0"/>
            </w:pPr>
          </w:p>
        </w:tc>
      </w:tr>
    </w:tbl>
    <w:p w14:paraId="7EC595AB" w14:textId="77777777" w:rsidR="00D97918" w:rsidRDefault="00D97918" w:rsidP="00D97918">
      <w:pPr>
        <w:pStyle w:val="Header"/>
        <w:rPr>
          <w:rFonts w:cs="Arial"/>
          <w:sz w:val="20"/>
          <w:szCs w:val="20"/>
        </w:rPr>
      </w:pPr>
    </w:p>
    <w:p w14:paraId="59D22440" w14:textId="77777777" w:rsidR="00286131" w:rsidRDefault="00286131"/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D97918" w:rsidRPr="004839A3" w14:paraId="614CB21B" w14:textId="77777777" w:rsidTr="00ED0548">
        <w:trPr>
          <w:cantSplit/>
          <w:trHeight w:val="754"/>
        </w:trPr>
        <w:tc>
          <w:tcPr>
            <w:tcW w:w="10910" w:type="dxa"/>
            <w:shd w:val="clear" w:color="auto" w:fill="D9D9D9"/>
            <w:vAlign w:val="center"/>
          </w:tcPr>
          <w:p w14:paraId="7706F75D" w14:textId="3653DA58" w:rsidR="00D97918" w:rsidRPr="004839A3" w:rsidRDefault="00D97918" w:rsidP="00ED0548">
            <w:pPr>
              <w:numPr>
                <w:ilvl w:val="0"/>
                <w:numId w:val="4"/>
              </w:numPr>
              <w:spacing w:before="60"/>
              <w:rPr>
                <w:rFonts w:cs="Arial"/>
                <w:b/>
                <w:sz w:val="28"/>
                <w:szCs w:val="20"/>
              </w:rPr>
            </w:pPr>
            <w:r w:rsidRPr="004839A3">
              <w:rPr>
                <w:b/>
                <w:sz w:val="28"/>
                <w:szCs w:val="20"/>
                <w:lang w:val="en-US"/>
              </w:rPr>
              <w:t>Project Outputs and Outcomes</w:t>
            </w:r>
            <w:r w:rsidR="00ED0548">
              <w:rPr>
                <w:b/>
                <w:sz w:val="28"/>
                <w:szCs w:val="20"/>
                <w:lang w:val="en-US"/>
              </w:rPr>
              <w:t xml:space="preserve"> - </w:t>
            </w:r>
            <w:r w:rsidRPr="00ED0548">
              <w:rPr>
                <w:rFonts w:ascii="Arial" w:eastAsia="Times New Roman" w:hAnsi="Arial" w:cs="Times New Roman"/>
                <w:sz w:val="18"/>
                <w:szCs w:val="20"/>
                <w:lang w:val="en-US"/>
              </w:rPr>
              <w:t xml:space="preserve">Please describe the main </w:t>
            </w:r>
            <w:r w:rsidR="00466968" w:rsidRPr="00ED0548">
              <w:rPr>
                <w:rFonts w:ascii="Arial" w:eastAsia="Times New Roman" w:hAnsi="Arial" w:cs="Times New Roman"/>
                <w:sz w:val="18"/>
                <w:szCs w:val="20"/>
                <w:lang w:val="en-US"/>
              </w:rPr>
              <w:t>o</w:t>
            </w:r>
            <w:r w:rsidRPr="00ED0548">
              <w:rPr>
                <w:rFonts w:ascii="Arial" w:eastAsia="Times New Roman" w:hAnsi="Arial" w:cs="Times New Roman"/>
                <w:sz w:val="18"/>
                <w:szCs w:val="20"/>
                <w:lang w:val="en-US"/>
              </w:rPr>
              <w:t>utputs</w:t>
            </w:r>
            <w:r w:rsidR="00466968" w:rsidRPr="00ED0548">
              <w:rPr>
                <w:rFonts w:ascii="Arial" w:eastAsia="Times New Roman" w:hAnsi="Arial" w:cs="Times New Roman"/>
                <w:sz w:val="18"/>
                <w:szCs w:val="20"/>
                <w:lang w:val="en-US"/>
              </w:rPr>
              <w:t xml:space="preserve"> and outcomes f</w:t>
            </w:r>
            <w:r w:rsidR="00ED0548">
              <w:rPr>
                <w:rFonts w:ascii="Arial" w:eastAsia="Times New Roman" w:hAnsi="Arial" w:cs="Times New Roman"/>
                <w:sz w:val="18"/>
                <w:szCs w:val="20"/>
                <w:lang w:val="en-US"/>
              </w:rPr>
              <w:t>rom the Proof of Market Activity</w:t>
            </w:r>
          </w:p>
        </w:tc>
      </w:tr>
      <w:tr w:rsidR="00D97918" w:rsidRPr="004839A3" w14:paraId="3EBC5C59" w14:textId="77777777" w:rsidTr="00D97918">
        <w:trPr>
          <w:cantSplit/>
        </w:trPr>
        <w:tc>
          <w:tcPr>
            <w:tcW w:w="10910" w:type="dxa"/>
            <w:shd w:val="clear" w:color="auto" w:fill="auto"/>
            <w:vAlign w:val="bottom"/>
          </w:tcPr>
          <w:p w14:paraId="7FE0B44F" w14:textId="77777777" w:rsidR="001A536C" w:rsidRDefault="001A536C" w:rsidP="001A536C">
            <w:pPr>
              <w:ind w:left="720"/>
              <w:rPr>
                <w:rFonts w:cs="Arial"/>
                <w:i/>
                <w:sz w:val="20"/>
                <w:szCs w:val="22"/>
              </w:rPr>
            </w:pPr>
          </w:p>
          <w:p w14:paraId="3AFA0549" w14:textId="77777777" w:rsidR="001A536C" w:rsidRDefault="001A536C" w:rsidP="001A536C">
            <w:pPr>
              <w:ind w:left="720"/>
              <w:rPr>
                <w:rFonts w:cs="Arial"/>
                <w:i/>
                <w:sz w:val="20"/>
                <w:szCs w:val="22"/>
              </w:rPr>
            </w:pPr>
          </w:p>
          <w:p w14:paraId="24A9A22E" w14:textId="77777777" w:rsidR="001A536C" w:rsidRDefault="001A536C" w:rsidP="001A536C">
            <w:pPr>
              <w:ind w:left="720"/>
              <w:rPr>
                <w:rFonts w:cs="Arial"/>
                <w:i/>
                <w:sz w:val="20"/>
                <w:szCs w:val="22"/>
              </w:rPr>
            </w:pPr>
          </w:p>
          <w:p w14:paraId="1ABF7E54" w14:textId="77777777" w:rsidR="001A536C" w:rsidRDefault="001A536C" w:rsidP="001A536C">
            <w:pPr>
              <w:ind w:left="720"/>
              <w:rPr>
                <w:rFonts w:cs="Arial"/>
                <w:i/>
                <w:sz w:val="20"/>
                <w:szCs w:val="22"/>
              </w:rPr>
            </w:pPr>
          </w:p>
          <w:p w14:paraId="3F5E1829" w14:textId="77777777" w:rsidR="001A536C" w:rsidRDefault="001A536C" w:rsidP="001A536C">
            <w:pPr>
              <w:ind w:left="720"/>
              <w:rPr>
                <w:rFonts w:cs="Arial"/>
                <w:i/>
                <w:sz w:val="20"/>
                <w:szCs w:val="22"/>
              </w:rPr>
            </w:pPr>
          </w:p>
          <w:p w14:paraId="17D1A6DA" w14:textId="77777777" w:rsidR="001A536C" w:rsidRDefault="001A536C" w:rsidP="001A536C">
            <w:pPr>
              <w:ind w:left="720"/>
              <w:rPr>
                <w:rFonts w:cs="Arial"/>
                <w:i/>
                <w:sz w:val="20"/>
                <w:szCs w:val="22"/>
              </w:rPr>
            </w:pPr>
          </w:p>
          <w:p w14:paraId="33437A6C" w14:textId="6A7238CD" w:rsidR="00D97918" w:rsidRPr="007C270C" w:rsidRDefault="00D97918" w:rsidP="001A536C">
            <w:pPr>
              <w:ind w:left="720"/>
              <w:rPr>
                <w:rFonts w:cs="Arial"/>
                <w:i/>
                <w:sz w:val="20"/>
                <w:szCs w:val="22"/>
              </w:rPr>
            </w:pPr>
          </w:p>
        </w:tc>
      </w:tr>
    </w:tbl>
    <w:p w14:paraId="15280AEA" w14:textId="77777777" w:rsidR="00D97918" w:rsidRDefault="00D97918" w:rsidP="00D97918"/>
    <w:p w14:paraId="04886B8B" w14:textId="77777777" w:rsidR="00D97918" w:rsidRDefault="00D97918" w:rsidP="00D97918"/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286131" w:rsidRPr="009A6448" w14:paraId="375E8F68" w14:textId="77777777" w:rsidTr="00286131">
        <w:trPr>
          <w:trHeight w:val="567"/>
        </w:trPr>
        <w:tc>
          <w:tcPr>
            <w:tcW w:w="10910" w:type="dxa"/>
            <w:shd w:val="clear" w:color="auto" w:fill="D9D9D9"/>
            <w:vAlign w:val="center"/>
          </w:tcPr>
          <w:p w14:paraId="387D3B73" w14:textId="00FAF1B2" w:rsidR="00286131" w:rsidRPr="00264D0D" w:rsidRDefault="00286131" w:rsidP="00ED0548">
            <w:pPr>
              <w:pStyle w:val="BodyText"/>
              <w:numPr>
                <w:ilvl w:val="0"/>
                <w:numId w:val="4"/>
              </w:numPr>
              <w:spacing w:after="0" w:afterAutospacing="0"/>
              <w:rPr>
                <w:rFonts w:cs="Arial"/>
                <w:b/>
                <w:sz w:val="28"/>
                <w:lang w:val="en-GB"/>
              </w:rPr>
            </w:pPr>
            <w:r>
              <w:rPr>
                <w:rFonts w:cs="Arial"/>
                <w:b/>
                <w:sz w:val="28"/>
                <w:szCs w:val="24"/>
                <w:lang w:val="en-GB"/>
              </w:rPr>
              <w:t xml:space="preserve">Patient and Public Involvement - </w:t>
            </w:r>
            <w:r w:rsidR="006A45C0">
              <w:rPr>
                <w:sz w:val="18"/>
              </w:rPr>
              <w:t xml:space="preserve">Please describe </w:t>
            </w:r>
            <w:r w:rsidRPr="00286131">
              <w:rPr>
                <w:sz w:val="18"/>
              </w:rPr>
              <w:t>how patients have co</w:t>
            </w:r>
            <w:r w:rsidR="006A45C0">
              <w:rPr>
                <w:sz w:val="18"/>
              </w:rPr>
              <w:t xml:space="preserve">ntributed to this project and </w:t>
            </w:r>
            <w:r w:rsidRPr="00286131">
              <w:rPr>
                <w:sz w:val="18"/>
              </w:rPr>
              <w:t xml:space="preserve">how </w:t>
            </w:r>
            <w:r w:rsidR="00466968">
              <w:rPr>
                <w:sz w:val="18"/>
              </w:rPr>
              <w:t xml:space="preserve">this </w:t>
            </w:r>
            <w:r w:rsidRPr="00286131">
              <w:rPr>
                <w:sz w:val="18"/>
              </w:rPr>
              <w:t xml:space="preserve">has </w:t>
            </w:r>
            <w:r w:rsidR="00ED0548">
              <w:rPr>
                <w:sz w:val="18"/>
              </w:rPr>
              <w:t>steered</w:t>
            </w:r>
            <w:r w:rsidRPr="00286131">
              <w:rPr>
                <w:sz w:val="18"/>
              </w:rPr>
              <w:t xml:space="preserve"> the direction of the project.</w:t>
            </w:r>
            <w:r>
              <w:rPr>
                <w:rFonts w:cs="Arial"/>
                <w:b/>
                <w:sz w:val="20"/>
                <w:lang w:val="en-GB"/>
              </w:rPr>
              <w:t xml:space="preserve"> </w:t>
            </w:r>
            <w:r w:rsidRPr="009A6448">
              <w:rPr>
                <w:rFonts w:cs="Arial"/>
                <w:b/>
                <w:sz w:val="20"/>
                <w:lang w:val="en-GB"/>
              </w:rPr>
              <w:t xml:space="preserve"> </w:t>
            </w:r>
          </w:p>
        </w:tc>
      </w:tr>
      <w:tr w:rsidR="00286131" w:rsidRPr="004F4105" w14:paraId="49134AD3" w14:textId="77777777" w:rsidTr="00286131">
        <w:tc>
          <w:tcPr>
            <w:tcW w:w="10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B06073" w14:textId="77777777" w:rsidR="00286131" w:rsidRDefault="00286131" w:rsidP="00286131">
            <w:pPr>
              <w:pStyle w:val="BodyText"/>
              <w:rPr>
                <w:rFonts w:cs="Arial"/>
                <w:sz w:val="20"/>
                <w:lang w:val="en-GB"/>
              </w:rPr>
            </w:pPr>
          </w:p>
          <w:p w14:paraId="2670E330" w14:textId="77777777" w:rsidR="00286131" w:rsidRDefault="00286131" w:rsidP="00286131">
            <w:pPr>
              <w:pStyle w:val="BodyText"/>
              <w:rPr>
                <w:rFonts w:cs="Arial"/>
                <w:sz w:val="20"/>
                <w:lang w:val="en-GB"/>
              </w:rPr>
            </w:pPr>
          </w:p>
          <w:p w14:paraId="53C85FE2" w14:textId="77777777" w:rsidR="00286131" w:rsidRPr="004F4105" w:rsidRDefault="00286131" w:rsidP="00286131">
            <w:pPr>
              <w:pStyle w:val="BodyText"/>
              <w:rPr>
                <w:rFonts w:cs="Arial"/>
                <w:sz w:val="20"/>
                <w:lang w:val="en-GB"/>
              </w:rPr>
            </w:pPr>
          </w:p>
        </w:tc>
      </w:tr>
    </w:tbl>
    <w:p w14:paraId="1CC0FB7E" w14:textId="78706020" w:rsidR="00286131" w:rsidRDefault="00286131" w:rsidP="00D97918"/>
    <w:p w14:paraId="5F7DCEB8" w14:textId="77777777" w:rsidR="00286131" w:rsidRDefault="00286131" w:rsidP="00D97918"/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D97918" w:rsidRPr="009A6448" w14:paraId="75C2A095" w14:textId="77777777" w:rsidTr="00D97918">
        <w:trPr>
          <w:trHeight w:val="567"/>
        </w:trPr>
        <w:tc>
          <w:tcPr>
            <w:tcW w:w="10910" w:type="dxa"/>
            <w:shd w:val="clear" w:color="auto" w:fill="D9D9D9"/>
            <w:vAlign w:val="center"/>
          </w:tcPr>
          <w:p w14:paraId="0CD58100" w14:textId="64985A48" w:rsidR="00D97918" w:rsidRPr="00264D0D" w:rsidRDefault="00D97918" w:rsidP="00466968">
            <w:pPr>
              <w:pStyle w:val="BodyText"/>
              <w:numPr>
                <w:ilvl w:val="0"/>
                <w:numId w:val="4"/>
              </w:numPr>
              <w:spacing w:after="0" w:afterAutospacing="0"/>
              <w:rPr>
                <w:rFonts w:cs="Arial"/>
                <w:b/>
                <w:sz w:val="28"/>
                <w:lang w:val="en-GB"/>
              </w:rPr>
            </w:pPr>
            <w:r>
              <w:rPr>
                <w:rFonts w:cs="Arial"/>
                <w:b/>
                <w:sz w:val="28"/>
                <w:szCs w:val="24"/>
                <w:lang w:val="en-GB"/>
              </w:rPr>
              <w:lastRenderedPageBreak/>
              <w:t>Future Plans</w:t>
            </w:r>
            <w:r w:rsidR="00286131">
              <w:rPr>
                <w:rFonts w:cs="Arial"/>
                <w:b/>
                <w:sz w:val="28"/>
                <w:szCs w:val="24"/>
                <w:lang w:val="en-GB"/>
              </w:rPr>
              <w:t xml:space="preserve"> </w:t>
            </w:r>
            <w:r w:rsidR="00466968">
              <w:rPr>
                <w:rFonts w:cs="Arial"/>
                <w:b/>
                <w:sz w:val="28"/>
                <w:szCs w:val="24"/>
                <w:lang w:val="en-GB"/>
              </w:rPr>
              <w:t>–</w:t>
            </w:r>
            <w:r w:rsidR="00286131">
              <w:rPr>
                <w:rFonts w:cs="Arial"/>
                <w:b/>
                <w:sz w:val="28"/>
                <w:szCs w:val="24"/>
                <w:lang w:val="en-GB"/>
              </w:rPr>
              <w:t xml:space="preserve"> </w:t>
            </w:r>
            <w:r w:rsidR="00466968">
              <w:rPr>
                <w:sz w:val="18"/>
              </w:rPr>
              <w:t>Please describe how this project has influenced the next steps of the technology development and what they are.</w:t>
            </w:r>
          </w:p>
        </w:tc>
      </w:tr>
      <w:tr w:rsidR="00D97918" w:rsidRPr="004F4105" w14:paraId="54BB8799" w14:textId="77777777" w:rsidTr="00D97918">
        <w:tc>
          <w:tcPr>
            <w:tcW w:w="10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9779B0" w14:textId="77777777" w:rsidR="00D97918" w:rsidRDefault="00D97918" w:rsidP="00D97918">
            <w:pPr>
              <w:pStyle w:val="BodyText"/>
              <w:rPr>
                <w:rFonts w:cs="Arial"/>
                <w:sz w:val="20"/>
                <w:lang w:val="en-GB"/>
              </w:rPr>
            </w:pPr>
          </w:p>
          <w:p w14:paraId="784D3829" w14:textId="77777777" w:rsidR="00D97918" w:rsidRDefault="00D97918" w:rsidP="00D97918">
            <w:pPr>
              <w:pStyle w:val="BodyText"/>
              <w:rPr>
                <w:rFonts w:cs="Arial"/>
                <w:sz w:val="20"/>
                <w:lang w:val="en-GB"/>
              </w:rPr>
            </w:pPr>
          </w:p>
          <w:p w14:paraId="3C24396B" w14:textId="77777777" w:rsidR="00D97918" w:rsidRPr="004F4105" w:rsidRDefault="00D97918" w:rsidP="00D97918">
            <w:pPr>
              <w:pStyle w:val="BodyText"/>
              <w:rPr>
                <w:rFonts w:cs="Arial"/>
                <w:sz w:val="20"/>
                <w:lang w:val="en-GB"/>
              </w:rPr>
            </w:pPr>
          </w:p>
        </w:tc>
      </w:tr>
    </w:tbl>
    <w:p w14:paraId="4B96DAE4" w14:textId="77777777" w:rsidR="00D97918" w:rsidRDefault="00D97918" w:rsidP="00D97918"/>
    <w:p w14:paraId="755838B0" w14:textId="77777777" w:rsidR="00D97918" w:rsidRDefault="00D97918" w:rsidP="00D97918"/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  <w:gridCol w:w="1559"/>
      </w:tblGrid>
      <w:tr w:rsidR="00D97918" w:rsidRPr="009A6448" w14:paraId="779C3A48" w14:textId="77777777" w:rsidTr="00ED0548">
        <w:trPr>
          <w:trHeight w:val="70"/>
        </w:trPr>
        <w:tc>
          <w:tcPr>
            <w:tcW w:w="10910" w:type="dxa"/>
            <w:gridSpan w:val="2"/>
            <w:shd w:val="clear" w:color="auto" w:fill="D9D9D9"/>
            <w:vAlign w:val="center"/>
          </w:tcPr>
          <w:p w14:paraId="5A75E342" w14:textId="43CC7398" w:rsidR="00D97918" w:rsidRPr="00466968" w:rsidRDefault="00466968" w:rsidP="00ED0548">
            <w:pPr>
              <w:pStyle w:val="BodyText"/>
              <w:numPr>
                <w:ilvl w:val="0"/>
                <w:numId w:val="4"/>
              </w:numPr>
              <w:spacing w:after="0" w:afterAutospacing="0"/>
              <w:rPr>
                <w:b/>
                <w:sz w:val="28"/>
              </w:rPr>
            </w:pPr>
            <w:r w:rsidRPr="00466968">
              <w:rPr>
                <w:b/>
                <w:sz w:val="28"/>
              </w:rPr>
              <w:t>Feedback on the Grow MedTech Process</w:t>
            </w:r>
            <w:r w:rsidRPr="0086417A">
              <w:rPr>
                <w:b/>
                <w:sz w:val="20"/>
              </w:rPr>
              <w:t xml:space="preserve"> – </w:t>
            </w:r>
            <w:r w:rsidRPr="0086417A">
              <w:rPr>
                <w:sz w:val="18"/>
              </w:rPr>
              <w:t>Please describe how the Grow MedTech support worked for you, and which element of Grow MedTech support proved most valuable</w:t>
            </w:r>
            <w:r w:rsidRPr="0086417A">
              <w:rPr>
                <w:b/>
                <w:sz w:val="20"/>
              </w:rPr>
              <w:t xml:space="preserve">. </w:t>
            </w:r>
            <w:r w:rsidRPr="0086417A">
              <w:rPr>
                <w:sz w:val="18"/>
              </w:rPr>
              <w:t>Please also let us know where we are performing well and also</w:t>
            </w:r>
            <w:r>
              <w:rPr>
                <w:sz w:val="18"/>
              </w:rPr>
              <w:t xml:space="preserve"> identify areas for improvement.</w:t>
            </w:r>
          </w:p>
        </w:tc>
      </w:tr>
      <w:tr w:rsidR="00D97918" w:rsidRPr="004F4105" w14:paraId="7A864A5A" w14:textId="77777777" w:rsidTr="00D97918">
        <w:tc>
          <w:tcPr>
            <w:tcW w:w="109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74DE28" w14:textId="77777777" w:rsidR="00D97918" w:rsidRDefault="00D97918" w:rsidP="00D97918">
            <w:pPr>
              <w:pStyle w:val="BodyText"/>
            </w:pPr>
          </w:p>
          <w:p w14:paraId="7A18A21C" w14:textId="77777777" w:rsidR="009D1594" w:rsidRDefault="009D1594" w:rsidP="00D97918">
            <w:pPr>
              <w:pStyle w:val="BodyText"/>
            </w:pPr>
          </w:p>
          <w:p w14:paraId="017B8412" w14:textId="77777777" w:rsidR="00D97918" w:rsidRPr="004F4105" w:rsidRDefault="00D97918" w:rsidP="00D97918">
            <w:pPr>
              <w:pStyle w:val="BodyText"/>
            </w:pPr>
          </w:p>
        </w:tc>
      </w:tr>
      <w:tr w:rsidR="0086417A" w:rsidRPr="004F4105" w14:paraId="73EE6648" w14:textId="1C0862B0" w:rsidTr="003939FA">
        <w:trPr>
          <w:trHeight w:val="11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E5922" w14:textId="12BC59D0" w:rsidR="0086417A" w:rsidRPr="0086417A" w:rsidRDefault="0086417A" w:rsidP="006A45C0">
            <w:pPr>
              <w:pStyle w:val="BodyText"/>
              <w:rPr>
                <w:b/>
              </w:rPr>
            </w:pPr>
            <w:r w:rsidRPr="0086417A">
              <w:rPr>
                <w:sz w:val="18"/>
              </w:rPr>
              <w:t>Finally please</w:t>
            </w:r>
            <w:r w:rsidR="006A45C0">
              <w:rPr>
                <w:sz w:val="18"/>
              </w:rPr>
              <w:t xml:space="preserve"> provide </w:t>
            </w:r>
            <w:r w:rsidRPr="0086417A">
              <w:rPr>
                <w:sz w:val="18"/>
              </w:rPr>
              <w:t>an overall score for the Grow MedTech Support you received (1 Poor - 10 Excellent)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ECA6A" w14:textId="77777777" w:rsidR="0086417A" w:rsidRPr="0086417A" w:rsidRDefault="0086417A" w:rsidP="00D97918">
            <w:pPr>
              <w:pStyle w:val="BodyText"/>
              <w:rPr>
                <w:b/>
              </w:rPr>
            </w:pPr>
          </w:p>
        </w:tc>
      </w:tr>
    </w:tbl>
    <w:p w14:paraId="720C6627" w14:textId="77777777" w:rsidR="00D97918" w:rsidRDefault="00D97918" w:rsidP="00D97918"/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275"/>
        <w:gridCol w:w="4678"/>
      </w:tblGrid>
      <w:tr w:rsidR="001A536C" w:rsidRPr="009A6448" w14:paraId="7665D904" w14:textId="77777777" w:rsidTr="6D3E4A17">
        <w:trPr>
          <w:trHeight w:val="567"/>
        </w:trPr>
        <w:tc>
          <w:tcPr>
            <w:tcW w:w="10910" w:type="dxa"/>
            <w:gridSpan w:val="3"/>
            <w:shd w:val="clear" w:color="auto" w:fill="D9D9D9" w:themeFill="background1" w:themeFillShade="D9"/>
            <w:vAlign w:val="center"/>
          </w:tcPr>
          <w:p w14:paraId="7EBB66DB" w14:textId="77777777" w:rsidR="001A536C" w:rsidRPr="00D57107" w:rsidRDefault="001A536C" w:rsidP="001A536C">
            <w:pPr>
              <w:pStyle w:val="BodyText"/>
              <w:numPr>
                <w:ilvl w:val="0"/>
                <w:numId w:val="4"/>
              </w:numPr>
              <w:spacing w:after="0" w:afterAutospacing="0"/>
              <w:rPr>
                <w:rFonts w:cs="Arial"/>
                <w:b/>
                <w:sz w:val="28"/>
                <w:lang w:val="en-GB"/>
              </w:rPr>
            </w:pPr>
            <w:r>
              <w:rPr>
                <w:b/>
                <w:sz w:val="28"/>
              </w:rPr>
              <w:t>Grow MedTech Involvement</w:t>
            </w:r>
          </w:p>
        </w:tc>
      </w:tr>
      <w:tr w:rsidR="001A536C" w:rsidRPr="004F4105" w14:paraId="7982F285" w14:textId="77777777" w:rsidTr="6D3E4A17">
        <w:tc>
          <w:tcPr>
            <w:tcW w:w="4957" w:type="dxa"/>
            <w:vMerge w:val="restart"/>
            <w:shd w:val="clear" w:color="auto" w:fill="auto"/>
            <w:vAlign w:val="bottom"/>
          </w:tcPr>
          <w:p w14:paraId="3C43593A" w14:textId="77777777" w:rsidR="001A536C" w:rsidRPr="006D5376" w:rsidRDefault="001A536C" w:rsidP="001A536C">
            <w:pPr>
              <w:pStyle w:val="BodyText"/>
              <w:rPr>
                <w:b/>
                <w:sz w:val="20"/>
              </w:rPr>
            </w:pPr>
            <w:r w:rsidRPr="006D5376">
              <w:rPr>
                <w:b/>
              </w:rPr>
              <w:t xml:space="preserve">Technology Innovation Manager: </w:t>
            </w:r>
            <w:r w:rsidRPr="006D5376">
              <w:rPr>
                <w:sz w:val="18"/>
              </w:rPr>
              <w:t xml:space="preserve">please </w:t>
            </w:r>
            <w:proofErr w:type="spellStart"/>
            <w:r w:rsidRPr="006D5376">
              <w:rPr>
                <w:sz w:val="18"/>
              </w:rPr>
              <w:t>authorise</w:t>
            </w:r>
            <w:proofErr w:type="spellEnd"/>
            <w:r w:rsidRPr="006D5376">
              <w:rPr>
                <w:sz w:val="18"/>
              </w:rPr>
              <w:t xml:space="preserve"> the End of Project Report</w:t>
            </w:r>
          </w:p>
          <w:p w14:paraId="7EC2D9C3" w14:textId="77777777" w:rsidR="001A536C" w:rsidRPr="006D5376" w:rsidRDefault="001A536C" w:rsidP="001A536C">
            <w:pPr>
              <w:pStyle w:val="BodyText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2909ED" w14:textId="77777777" w:rsidR="001A536C" w:rsidRPr="006D5376" w:rsidRDefault="001A536C" w:rsidP="001A536C">
            <w:pPr>
              <w:pStyle w:val="BodyText"/>
            </w:pPr>
            <w:r w:rsidRPr="006D5376">
              <w:t>Name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6E74C9" w14:textId="77777777" w:rsidR="001A536C" w:rsidRDefault="001A536C" w:rsidP="001A536C">
            <w:pPr>
              <w:pStyle w:val="BodyText"/>
            </w:pPr>
          </w:p>
        </w:tc>
      </w:tr>
      <w:tr w:rsidR="001A536C" w:rsidRPr="004F4105" w14:paraId="0BC678B8" w14:textId="77777777" w:rsidTr="6D3E4A17">
        <w:tc>
          <w:tcPr>
            <w:tcW w:w="4957" w:type="dxa"/>
            <w:vMerge/>
            <w:vAlign w:val="bottom"/>
          </w:tcPr>
          <w:p w14:paraId="2F9EDEAA" w14:textId="77777777" w:rsidR="001A536C" w:rsidRPr="006D5376" w:rsidRDefault="001A536C" w:rsidP="001A536C">
            <w:pPr>
              <w:pStyle w:val="BodyText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D0ED74" w14:textId="77777777" w:rsidR="001A536C" w:rsidRPr="006D5376" w:rsidRDefault="001A536C" w:rsidP="001A536C">
            <w:pPr>
              <w:pStyle w:val="BodyText"/>
            </w:pPr>
            <w:r w:rsidRPr="006D5376">
              <w:t>Signature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328934" w14:textId="77777777" w:rsidR="001A536C" w:rsidRDefault="001A536C" w:rsidP="001A536C">
            <w:pPr>
              <w:pStyle w:val="BodyText"/>
            </w:pPr>
          </w:p>
        </w:tc>
      </w:tr>
      <w:tr w:rsidR="001A536C" w:rsidRPr="004F4105" w14:paraId="5FAF6F5E" w14:textId="77777777" w:rsidTr="6D3E4A17">
        <w:tc>
          <w:tcPr>
            <w:tcW w:w="4957" w:type="dxa"/>
            <w:vMerge/>
            <w:vAlign w:val="bottom"/>
          </w:tcPr>
          <w:p w14:paraId="5811E2D0" w14:textId="77777777" w:rsidR="001A536C" w:rsidRPr="006D5376" w:rsidRDefault="001A536C" w:rsidP="001A536C">
            <w:pPr>
              <w:pStyle w:val="BodyText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3739B4" w14:textId="77777777" w:rsidR="001A536C" w:rsidRPr="006D5376" w:rsidRDefault="001A536C" w:rsidP="001A536C">
            <w:pPr>
              <w:pStyle w:val="BodyText"/>
            </w:pPr>
            <w:r w:rsidRPr="006D5376">
              <w:t>Date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AD76B1" w14:textId="77777777" w:rsidR="001A536C" w:rsidRDefault="001A536C" w:rsidP="001A536C">
            <w:pPr>
              <w:pStyle w:val="BodyText"/>
            </w:pPr>
          </w:p>
        </w:tc>
      </w:tr>
      <w:tr w:rsidR="001A536C" w:rsidRPr="004F4105" w14:paraId="6ADEAD4E" w14:textId="77777777" w:rsidTr="6D3E4A17">
        <w:tc>
          <w:tcPr>
            <w:tcW w:w="109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5047C8" w14:textId="216CBEBA" w:rsidR="001A536C" w:rsidRDefault="6D3E4A17" w:rsidP="00466968">
            <w:pPr>
              <w:pStyle w:val="BodyText"/>
            </w:pPr>
            <w:r w:rsidRPr="6D3E4A17">
              <w:rPr>
                <w:b/>
                <w:bCs/>
              </w:rPr>
              <w:t>Additional Information:</w:t>
            </w:r>
            <w:r>
              <w:t xml:space="preserve"> </w:t>
            </w:r>
            <w:r w:rsidRPr="6D3E4A17">
              <w:rPr>
                <w:sz w:val="18"/>
                <w:szCs w:val="18"/>
              </w:rPr>
              <w:t>To be provided if required by the Grow MedTech Technology Innovation Manager to assist further development and translation of the technology</w:t>
            </w:r>
          </w:p>
        </w:tc>
      </w:tr>
      <w:tr w:rsidR="001A536C" w:rsidRPr="004F4105" w14:paraId="532781CF" w14:textId="77777777" w:rsidTr="6D3E4A17">
        <w:tc>
          <w:tcPr>
            <w:tcW w:w="109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AB6784" w14:textId="77777777" w:rsidR="001A536C" w:rsidRDefault="001A536C" w:rsidP="001A536C">
            <w:pPr>
              <w:pStyle w:val="BodyText"/>
            </w:pPr>
          </w:p>
          <w:p w14:paraId="64F153C3" w14:textId="63C66606" w:rsidR="00286131" w:rsidRDefault="00286131" w:rsidP="001A536C">
            <w:pPr>
              <w:pStyle w:val="BodyText"/>
            </w:pPr>
          </w:p>
          <w:p w14:paraId="3C27F3F2" w14:textId="77777777" w:rsidR="00286131" w:rsidRDefault="00286131" w:rsidP="001A536C">
            <w:pPr>
              <w:pStyle w:val="BodyText"/>
            </w:pPr>
          </w:p>
          <w:p w14:paraId="69248489" w14:textId="77777777" w:rsidR="00286131" w:rsidRDefault="00286131" w:rsidP="001A536C">
            <w:pPr>
              <w:pStyle w:val="BodyText"/>
            </w:pPr>
          </w:p>
          <w:p w14:paraId="79AF3F97" w14:textId="77777777" w:rsidR="001A536C" w:rsidRPr="004F4105" w:rsidRDefault="001A536C" w:rsidP="001A536C">
            <w:pPr>
              <w:pStyle w:val="BodyText"/>
            </w:pPr>
          </w:p>
        </w:tc>
      </w:tr>
    </w:tbl>
    <w:p w14:paraId="16E7D9F0" w14:textId="1BB6BEA7" w:rsidR="00D97918" w:rsidRPr="001A536C" w:rsidRDefault="00D97918" w:rsidP="00D97918">
      <w:pPr>
        <w:rPr>
          <w:rFonts w:cs="Arial"/>
        </w:rPr>
      </w:pPr>
    </w:p>
    <w:p w14:paraId="57A08595" w14:textId="77777777" w:rsidR="00D97918" w:rsidRDefault="00D97918" w:rsidP="00D97918">
      <w:pPr>
        <w:rPr>
          <w:rFonts w:cs="Arial"/>
        </w:rPr>
      </w:pPr>
    </w:p>
    <w:p w14:paraId="5F9416F6" w14:textId="33FAC19D" w:rsidR="00F00BAA" w:rsidRPr="00286131" w:rsidRDefault="00466968" w:rsidP="00B83345">
      <w:pPr>
        <w:pStyle w:val="Heading1"/>
        <w:rPr>
          <w:u w:val="single"/>
        </w:rPr>
      </w:pPr>
      <w:r>
        <w:rPr>
          <w:u w:val="single"/>
        </w:rPr>
        <w:t>Consultancy</w:t>
      </w:r>
      <w:r w:rsidR="00D97918" w:rsidRPr="00286131">
        <w:rPr>
          <w:u w:val="single"/>
        </w:rPr>
        <w:t xml:space="preserve"> Report</w:t>
      </w:r>
      <w:r w:rsidR="00ED0548">
        <w:rPr>
          <w:u w:val="single"/>
        </w:rPr>
        <w:t>/</w:t>
      </w:r>
      <w:r>
        <w:rPr>
          <w:u w:val="single"/>
        </w:rPr>
        <w:t>s</w:t>
      </w:r>
      <w:r w:rsidR="00D97918" w:rsidRPr="00286131">
        <w:rPr>
          <w:u w:val="single"/>
        </w:rPr>
        <w:t xml:space="preserve"> – to be attached her</w:t>
      </w:r>
      <w:r w:rsidR="00B83345" w:rsidRPr="00286131">
        <w:rPr>
          <w:u w:val="single"/>
        </w:rPr>
        <w:t>e</w:t>
      </w:r>
    </w:p>
    <w:sectPr w:rsidR="00F00BAA" w:rsidRPr="00286131" w:rsidSect="00B701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418" w:right="510" w:bottom="510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24DB5" w14:textId="77777777" w:rsidR="00286131" w:rsidRDefault="00286131" w:rsidP="00BC794A">
      <w:r>
        <w:separator/>
      </w:r>
    </w:p>
  </w:endnote>
  <w:endnote w:type="continuationSeparator" w:id="0">
    <w:p w14:paraId="57E3567A" w14:textId="77777777" w:rsidR="00286131" w:rsidRDefault="00286131" w:rsidP="00BC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9F000" w14:textId="77777777" w:rsidR="0036362D" w:rsidRDefault="00363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8ADD6" w14:textId="1C72E8F8" w:rsidR="00286131" w:rsidRDefault="002861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D8AE7" w14:textId="77777777" w:rsidR="0036362D" w:rsidRDefault="00363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F5EC6" w14:textId="77777777" w:rsidR="00286131" w:rsidRDefault="00286131" w:rsidP="00BC794A">
      <w:r>
        <w:separator/>
      </w:r>
    </w:p>
  </w:footnote>
  <w:footnote w:type="continuationSeparator" w:id="0">
    <w:p w14:paraId="38D33E25" w14:textId="77777777" w:rsidR="00286131" w:rsidRDefault="00286131" w:rsidP="00BC7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73C0F" w14:textId="77777777" w:rsidR="0036362D" w:rsidRDefault="00363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30423" w14:textId="77777777" w:rsidR="00286131" w:rsidRDefault="00286131">
    <w:pPr>
      <w:pStyle w:val="Header"/>
    </w:pPr>
  </w:p>
  <w:p w14:paraId="14A2B3AB" w14:textId="1FECB08F" w:rsidR="00286131" w:rsidRDefault="00286131">
    <w:pPr>
      <w:pStyle w:val="Header"/>
    </w:pPr>
  </w:p>
  <w:p w14:paraId="40D371D3" w14:textId="563E1518" w:rsidR="00286131" w:rsidRDefault="00286131">
    <w:pPr>
      <w:pStyle w:val="Header"/>
    </w:pPr>
    <w:r>
      <w:rPr>
        <w:noProof/>
        <w:lang w:eastAsia="en-GB"/>
      </w:rPr>
      <w:drawing>
        <wp:anchor distT="0" distB="864235" distL="114300" distR="114300" simplePos="0" relativeHeight="251658240" behindDoc="0" locked="0" layoutInCell="1" allowOverlap="1" wp14:anchorId="3FD64C04" wp14:editId="5CA31AEF">
          <wp:simplePos x="0" y="0"/>
          <wp:positionH relativeFrom="margin">
            <wp:align>left</wp:align>
          </wp:positionH>
          <wp:positionV relativeFrom="margin">
            <wp:posOffset>-798526</wp:posOffset>
          </wp:positionV>
          <wp:extent cx="928800" cy="608400"/>
          <wp:effectExtent l="0" t="0" r="5080" b="127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W Logo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CA236F" w14:textId="5F4CEB38" w:rsidR="00286131" w:rsidRDefault="00286131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5EB984F6" wp14:editId="06EDE995">
              <wp:simplePos x="0" y="0"/>
              <wp:positionH relativeFrom="margin">
                <wp:align>right</wp:align>
              </wp:positionH>
              <wp:positionV relativeFrom="paragraph">
                <wp:posOffset>10243</wp:posOffset>
              </wp:positionV>
              <wp:extent cx="2748914" cy="260349"/>
              <wp:effectExtent l="0" t="0" r="16510" b="2476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8914" cy="2603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4BE44" w14:textId="32CE0085" w:rsidR="00286131" w:rsidRDefault="00286131" w:rsidP="00D97918">
                          <w:pPr>
                            <w:jc w:val="right"/>
                          </w:pPr>
                          <w:r>
                            <w:t>CONFIDENTIAL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632FAA71">
            <v:shapetype id="_x0000_t202" coordsize="21600,21600" o:spt="202" path="m,l,21600r21600,l21600,xe" w14:anchorId="5EB984F6">
              <v:stroke joinstyle="miter"/>
              <v:path gradientshapeok="t" o:connecttype="rect"/>
            </v:shapetype>
            <v:shape id="Text Box 2" style="position:absolute;margin-left:165.25pt;margin-top:.8pt;width:216.45pt;height:20.5pt;z-index:-25165312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">
              <v:textbox style="mso-fit-shape-to-text:t">
                <w:txbxContent>
                  <w:p w:rsidR="00286131" w:rsidP="00D97918" w:rsidRDefault="00286131" w14:paraId="4C5238D9" w14:textId="32CE0085">
                    <w:pPr>
                      <w:jc w:val="right"/>
                    </w:pPr>
                    <w:r>
                      <w:t>CONFIDENTIAL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8BE50FC" w14:textId="1520687A" w:rsidR="00286131" w:rsidRDefault="00286131">
    <w:pPr>
      <w:pStyle w:val="Header"/>
    </w:pPr>
  </w:p>
  <w:p w14:paraId="70269F44" w14:textId="77777777" w:rsidR="00286131" w:rsidRDefault="00286131">
    <w:pPr>
      <w:pStyle w:val="Header"/>
    </w:pPr>
  </w:p>
  <w:p w14:paraId="21763B83" w14:textId="5A4058B3" w:rsidR="00286131" w:rsidRDefault="002861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4A0AE" w14:textId="77777777" w:rsidR="0036362D" w:rsidRDefault="00363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03504"/>
    <w:multiLevelType w:val="multilevel"/>
    <w:tmpl w:val="27C4F0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5A249B"/>
    <w:multiLevelType w:val="hybridMultilevel"/>
    <w:tmpl w:val="1610D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97A2B"/>
    <w:multiLevelType w:val="hybridMultilevel"/>
    <w:tmpl w:val="3B64C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653A3"/>
    <w:multiLevelType w:val="hybridMultilevel"/>
    <w:tmpl w:val="C8028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12ED"/>
    <w:multiLevelType w:val="hybridMultilevel"/>
    <w:tmpl w:val="965E3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22528"/>
    <w:multiLevelType w:val="hybridMultilevel"/>
    <w:tmpl w:val="16A86CE2"/>
    <w:lvl w:ilvl="0" w:tplc="9FC6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94A"/>
    <w:rsid w:val="0002272F"/>
    <w:rsid w:val="000749C0"/>
    <w:rsid w:val="00086BAD"/>
    <w:rsid w:val="001975EF"/>
    <w:rsid w:val="001A1FF5"/>
    <w:rsid w:val="001A536C"/>
    <w:rsid w:val="00254625"/>
    <w:rsid w:val="00283366"/>
    <w:rsid w:val="00286131"/>
    <w:rsid w:val="00301AFF"/>
    <w:rsid w:val="00334C3F"/>
    <w:rsid w:val="0036362D"/>
    <w:rsid w:val="003939FA"/>
    <w:rsid w:val="003B2922"/>
    <w:rsid w:val="003E6415"/>
    <w:rsid w:val="00466968"/>
    <w:rsid w:val="005363A4"/>
    <w:rsid w:val="005E62A0"/>
    <w:rsid w:val="006531A9"/>
    <w:rsid w:val="006A45C0"/>
    <w:rsid w:val="006E42A5"/>
    <w:rsid w:val="007264FB"/>
    <w:rsid w:val="007C5D3A"/>
    <w:rsid w:val="007D5C45"/>
    <w:rsid w:val="0086417A"/>
    <w:rsid w:val="009D1594"/>
    <w:rsid w:val="00AD177A"/>
    <w:rsid w:val="00B701BC"/>
    <w:rsid w:val="00B81E82"/>
    <w:rsid w:val="00B83345"/>
    <w:rsid w:val="00BC794A"/>
    <w:rsid w:val="00C1160B"/>
    <w:rsid w:val="00C50172"/>
    <w:rsid w:val="00D97918"/>
    <w:rsid w:val="00E04349"/>
    <w:rsid w:val="00ED0548"/>
    <w:rsid w:val="00EF7C65"/>
    <w:rsid w:val="00F00BAA"/>
    <w:rsid w:val="00F144C5"/>
    <w:rsid w:val="00F71E27"/>
    <w:rsid w:val="00F85B3E"/>
    <w:rsid w:val="00FC39BD"/>
    <w:rsid w:val="046A9A2D"/>
    <w:rsid w:val="0F5AC0B8"/>
    <w:rsid w:val="6D3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69F45D8"/>
  <w14:defaultImageDpi w14:val="32767"/>
  <w15:chartTrackingRefBased/>
  <w15:docId w15:val="{B78C82A7-ABBB-9446-81A6-58BC531D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1A9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AFF"/>
    <w:pPr>
      <w:keepNext/>
      <w:keepLines/>
      <w:spacing w:before="240"/>
      <w:outlineLvl w:val="0"/>
    </w:pPr>
    <w:rPr>
      <w:rFonts w:ascii="Consolas" w:eastAsiaTheme="majorEastAsia" w:hAnsi="Consolas" w:cstheme="majorBidi"/>
      <w:b/>
      <w:color w:val="412F61" w:themeColor="accent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AFF"/>
    <w:pPr>
      <w:keepNext/>
      <w:keepLines/>
      <w:spacing w:before="40"/>
      <w:outlineLvl w:val="1"/>
    </w:pPr>
    <w:rPr>
      <w:rFonts w:ascii="Consolas" w:eastAsiaTheme="majorEastAsia" w:hAnsi="Consolas" w:cstheme="majorBidi"/>
      <w:b/>
      <w:color w:val="009E8F" w:themeColor="accent5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BAA"/>
    <w:pPr>
      <w:keepNext/>
      <w:keepLines/>
      <w:spacing w:before="40"/>
      <w:outlineLvl w:val="2"/>
    </w:pPr>
    <w:rPr>
      <w:rFonts w:ascii="Consolas" w:eastAsiaTheme="majorEastAsia" w:hAnsi="Consolas" w:cstheme="majorBidi"/>
      <w:color w:val="0D0A19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9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94A"/>
  </w:style>
  <w:style w:type="paragraph" w:styleId="Footer">
    <w:name w:val="footer"/>
    <w:basedOn w:val="Normal"/>
    <w:link w:val="FooterChar"/>
    <w:uiPriority w:val="99"/>
    <w:unhideWhenUsed/>
    <w:rsid w:val="00BC79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94A"/>
  </w:style>
  <w:style w:type="paragraph" w:styleId="Title">
    <w:name w:val="Title"/>
    <w:basedOn w:val="Normal"/>
    <w:next w:val="Normal"/>
    <w:link w:val="TitleChar"/>
    <w:uiPriority w:val="10"/>
    <w:qFormat/>
    <w:rsid w:val="00301AFF"/>
    <w:pPr>
      <w:contextualSpacing/>
    </w:pPr>
    <w:rPr>
      <w:rFonts w:ascii="Consolas" w:eastAsiaTheme="majorEastAsia" w:hAnsi="Consolas" w:cstheme="majorBidi"/>
      <w:b/>
      <w:color w:val="1B1534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1AFF"/>
    <w:rPr>
      <w:rFonts w:ascii="Consolas" w:eastAsiaTheme="majorEastAsia" w:hAnsi="Consolas" w:cstheme="majorBidi"/>
      <w:b/>
      <w:color w:val="1B1534" w:themeColor="text2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01AFF"/>
    <w:rPr>
      <w:rFonts w:ascii="Consolas" w:eastAsiaTheme="majorEastAsia" w:hAnsi="Consolas" w:cstheme="majorBidi"/>
      <w:b/>
      <w:color w:val="412F61" w:themeColor="accent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1AFF"/>
    <w:rPr>
      <w:rFonts w:ascii="Consolas" w:eastAsiaTheme="majorEastAsia" w:hAnsi="Consolas" w:cstheme="majorBidi"/>
      <w:b/>
      <w:color w:val="009E8F" w:themeColor="accent5"/>
      <w:szCs w:val="26"/>
    </w:rPr>
  </w:style>
  <w:style w:type="character" w:styleId="Strong">
    <w:name w:val="Strong"/>
    <w:basedOn w:val="DefaultParagraphFont"/>
    <w:uiPriority w:val="22"/>
    <w:qFormat/>
    <w:rsid w:val="00B81E82"/>
    <w:rPr>
      <w:b/>
      <w:bCs/>
    </w:rPr>
  </w:style>
  <w:style w:type="paragraph" w:styleId="ListParagraph">
    <w:name w:val="List Paragraph"/>
    <w:basedOn w:val="Normal"/>
    <w:uiPriority w:val="34"/>
    <w:qFormat/>
    <w:rsid w:val="00B81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E82"/>
    <w:rPr>
      <w:color w:val="009E8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00BAA"/>
    <w:rPr>
      <w:rFonts w:ascii="Consolas" w:eastAsiaTheme="majorEastAsia" w:hAnsi="Consolas" w:cstheme="majorBidi"/>
      <w:color w:val="0D0A19" w:themeColor="accent1" w:themeShade="7F"/>
    </w:rPr>
  </w:style>
  <w:style w:type="paragraph" w:styleId="NoSpacing">
    <w:name w:val="No Spacing"/>
    <w:uiPriority w:val="1"/>
    <w:qFormat/>
    <w:rsid w:val="00D97918"/>
    <w:rPr>
      <w:rFonts w:eastAsiaTheme="minorEastAsia"/>
      <w:lang w:val="en-US"/>
    </w:rPr>
  </w:style>
  <w:style w:type="paragraph" w:styleId="BodyText">
    <w:name w:val="Body Text"/>
    <w:basedOn w:val="Normal"/>
    <w:link w:val="BodyTextChar"/>
    <w:rsid w:val="00D97918"/>
    <w:pPr>
      <w:spacing w:before="60" w:after="100" w:afterAutospacing="1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97918"/>
    <w:rPr>
      <w:rFonts w:ascii="Arial" w:eastAsia="Times New Roman" w:hAnsi="Arial" w:cs="Times New Roman"/>
      <w:sz w:val="22"/>
      <w:szCs w:val="20"/>
      <w:lang w:val="en-US"/>
    </w:rPr>
  </w:style>
  <w:style w:type="paragraph" w:customStyle="1" w:styleId="TableHeader">
    <w:name w:val="Table Header"/>
    <w:basedOn w:val="Normal"/>
    <w:rsid w:val="00D97918"/>
    <w:pPr>
      <w:spacing w:before="60" w:after="60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1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6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6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OL Colours">
      <a:dk1>
        <a:srgbClr val="000000"/>
      </a:dk1>
      <a:lt1>
        <a:srgbClr val="FFFFFF"/>
      </a:lt1>
      <a:dk2>
        <a:srgbClr val="1B1534"/>
      </a:dk2>
      <a:lt2>
        <a:srgbClr val="FFFEFE"/>
      </a:lt2>
      <a:accent1>
        <a:srgbClr val="1B1534"/>
      </a:accent1>
      <a:accent2>
        <a:srgbClr val="C2FF34"/>
      </a:accent2>
      <a:accent3>
        <a:srgbClr val="E2EEF5"/>
      </a:accent3>
      <a:accent4>
        <a:srgbClr val="412F61"/>
      </a:accent4>
      <a:accent5>
        <a:srgbClr val="009E8F"/>
      </a:accent5>
      <a:accent6>
        <a:srgbClr val="7FCEC7"/>
      </a:accent6>
      <a:hlink>
        <a:srgbClr val="009E8F"/>
      </a:hlink>
      <a:folHlink>
        <a:srgbClr val="C1FF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BC292243D444BAF4B72B0540015F2" ma:contentTypeVersion="11" ma:contentTypeDescription="Create a new document." ma:contentTypeScope="" ma:versionID="8edaf3ce04c5d086a4a49d63bf63a2dd">
  <xsd:schema xmlns:xsd="http://www.w3.org/2001/XMLSchema" xmlns:xs="http://www.w3.org/2001/XMLSchema" xmlns:p="http://schemas.microsoft.com/office/2006/metadata/properties" xmlns:ns2="cf8cc861-5e8f-4431-98f8-1fd4649d15f0" xmlns:ns3="eb1d6023-d25d-4b2a-b67b-369530fbc9de" targetNamespace="http://schemas.microsoft.com/office/2006/metadata/properties" ma:root="true" ma:fieldsID="d713f02cf72cfd3212d66dd4feea3683" ns2:_="" ns3:_="">
    <xsd:import namespace="cf8cc861-5e8f-4431-98f8-1fd4649d15f0"/>
    <xsd:import namespace="eb1d6023-d25d-4b2a-b67b-369530fbc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cc861-5e8f-4431-98f8-1fd4649d1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d6023-d25d-4b2a-b67b-369530fbc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639B1-C2BF-4D99-948E-FE005114D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cc861-5e8f-4431-98f8-1fd4649d15f0"/>
    <ds:schemaRef ds:uri="eb1d6023-d25d-4b2a-b67b-369530fbc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31F09-1579-4076-8BC7-8BCE6C16D5D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eb1d6023-d25d-4b2a-b67b-369530fbc9de"/>
    <ds:schemaRef ds:uri="cf8cc861-5e8f-4431-98f8-1fd4649d15f0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0D00C87-9854-42BA-B634-16A69101D9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Rowan Grant</cp:lastModifiedBy>
  <cp:revision>9</cp:revision>
  <dcterms:created xsi:type="dcterms:W3CDTF">2019-07-12T15:58:00Z</dcterms:created>
  <dcterms:modified xsi:type="dcterms:W3CDTF">2021-09-07T08:39:00Z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0x010100C38BC292243D444BAF4B72B0540015F2</vt:lpwstr>
  </property>
</Properties>
</file>